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9" w:rsidRDefault="003F127F" w:rsidP="00506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</w:t>
      </w:r>
      <w:r w:rsidR="00F50949">
        <w:rPr>
          <w:b/>
          <w:sz w:val="24"/>
          <w:szCs w:val="24"/>
        </w:rPr>
        <w:t>ПРОГРАММА ПО МУЗЫКЕ</w:t>
      </w:r>
    </w:p>
    <w:p w:rsidR="00902B7E" w:rsidRDefault="00902B7E" w:rsidP="00F50949">
      <w:pPr>
        <w:jc w:val="center"/>
        <w:rPr>
          <w:b/>
          <w:sz w:val="24"/>
          <w:szCs w:val="24"/>
        </w:rPr>
      </w:pPr>
    </w:p>
    <w:p w:rsidR="00375416" w:rsidRDefault="00375416" w:rsidP="00F616DC">
      <w:pPr>
        <w:jc w:val="center"/>
        <w:rPr>
          <w:b/>
          <w:sz w:val="24"/>
          <w:szCs w:val="24"/>
        </w:rPr>
      </w:pPr>
      <w:r w:rsidRPr="00F50949">
        <w:rPr>
          <w:b/>
          <w:sz w:val="24"/>
          <w:szCs w:val="24"/>
        </w:rPr>
        <w:t>Пояснительная   записка</w:t>
      </w:r>
    </w:p>
    <w:p w:rsidR="00A56F2D" w:rsidRPr="00F50949" w:rsidRDefault="00A56F2D" w:rsidP="00F616DC">
      <w:pPr>
        <w:jc w:val="center"/>
        <w:rPr>
          <w:b/>
          <w:sz w:val="24"/>
          <w:szCs w:val="24"/>
        </w:rPr>
      </w:pPr>
    </w:p>
    <w:p w:rsidR="008E171A" w:rsidRPr="008E171A" w:rsidRDefault="00C53A56" w:rsidP="008E171A">
      <w:pPr>
        <w:pStyle w:val="1"/>
        <w:ind w:firstLine="708"/>
        <w:jc w:val="both"/>
        <w:rPr>
          <w:rStyle w:val="82"/>
          <w:b w:val="0"/>
          <w:bCs w:val="0"/>
          <w:sz w:val="24"/>
          <w:szCs w:val="24"/>
          <w:shd w:val="clear" w:color="auto" w:fill="auto"/>
        </w:rPr>
      </w:pPr>
      <w:r w:rsidRPr="003B223D">
        <w:rPr>
          <w:rStyle w:val="8"/>
          <w:sz w:val="24"/>
          <w:szCs w:val="24"/>
        </w:rPr>
        <w:t>Рабочая программа по предмету «Музыка» для V—VII клас</w:t>
      </w:r>
      <w:r w:rsidRPr="003B223D">
        <w:rPr>
          <w:rStyle w:val="8"/>
          <w:sz w:val="24"/>
          <w:szCs w:val="24"/>
        </w:rPr>
        <w:softHyphen/>
        <w:t xml:space="preserve">сов </w:t>
      </w:r>
      <w:r w:rsidRPr="00F50949">
        <w:rPr>
          <w:sz w:val="24"/>
          <w:szCs w:val="24"/>
        </w:rPr>
        <w:t xml:space="preserve">разработана и </w:t>
      </w:r>
      <w:r w:rsidRPr="003B223D">
        <w:rPr>
          <w:rStyle w:val="8"/>
          <w:sz w:val="24"/>
          <w:szCs w:val="24"/>
        </w:rPr>
        <w:t>соста</w:t>
      </w:r>
      <w:r w:rsidR="008E171A">
        <w:rPr>
          <w:rStyle w:val="8"/>
          <w:sz w:val="24"/>
          <w:szCs w:val="24"/>
        </w:rPr>
        <w:t>в</w:t>
      </w:r>
      <w:r w:rsidRPr="003B223D">
        <w:rPr>
          <w:rStyle w:val="8"/>
          <w:sz w:val="24"/>
          <w:szCs w:val="24"/>
        </w:rPr>
        <w:t>лена в соответствии с Федеральным государственным образовательным стандартом основн</w:t>
      </w:r>
      <w:r w:rsidRPr="003B223D">
        <w:rPr>
          <w:rStyle w:val="8"/>
          <w:sz w:val="24"/>
          <w:szCs w:val="24"/>
        </w:rPr>
        <w:t>о</w:t>
      </w:r>
      <w:r w:rsidRPr="003B223D">
        <w:rPr>
          <w:rStyle w:val="8"/>
          <w:sz w:val="24"/>
          <w:szCs w:val="24"/>
        </w:rPr>
        <w:t>г</w:t>
      </w:r>
      <w:r w:rsidR="00094582">
        <w:rPr>
          <w:rStyle w:val="8"/>
          <w:sz w:val="24"/>
          <w:szCs w:val="24"/>
        </w:rPr>
        <w:t>о общего образования</w:t>
      </w:r>
      <w:r w:rsidR="0013254F">
        <w:rPr>
          <w:rStyle w:val="8"/>
          <w:sz w:val="24"/>
          <w:szCs w:val="24"/>
        </w:rPr>
        <w:t>,</w:t>
      </w:r>
      <w:r w:rsidRPr="00F50949">
        <w:rPr>
          <w:sz w:val="24"/>
          <w:szCs w:val="24"/>
        </w:rPr>
        <w:t xml:space="preserve"> ав</w:t>
      </w:r>
      <w:r w:rsidR="00195CCC">
        <w:rPr>
          <w:sz w:val="24"/>
          <w:szCs w:val="24"/>
        </w:rPr>
        <w:t>торской программой</w:t>
      </w:r>
      <w:r w:rsidR="008E171A">
        <w:rPr>
          <w:sz w:val="24"/>
          <w:szCs w:val="24"/>
        </w:rPr>
        <w:t xml:space="preserve"> по музыке «</w:t>
      </w:r>
      <w:r w:rsidRPr="00F50949">
        <w:rPr>
          <w:sz w:val="24"/>
          <w:szCs w:val="24"/>
        </w:rPr>
        <w:t>Музыка</w:t>
      </w:r>
      <w:r w:rsidR="008E171A">
        <w:rPr>
          <w:sz w:val="24"/>
          <w:szCs w:val="24"/>
        </w:rPr>
        <w:t>.</w:t>
      </w:r>
      <w:r w:rsidRPr="00C53A56">
        <w:rPr>
          <w:rStyle w:val="8"/>
          <w:sz w:val="24"/>
          <w:szCs w:val="24"/>
        </w:rPr>
        <w:t xml:space="preserve"> </w:t>
      </w:r>
      <w:r w:rsidRPr="003B223D">
        <w:rPr>
          <w:rStyle w:val="8"/>
          <w:sz w:val="24"/>
          <w:szCs w:val="24"/>
        </w:rPr>
        <w:t>V—VII клас</w:t>
      </w:r>
      <w:r w:rsidRPr="003B223D">
        <w:rPr>
          <w:rStyle w:val="8"/>
          <w:sz w:val="24"/>
          <w:szCs w:val="24"/>
        </w:rPr>
        <w:softHyphen/>
        <w:t>с</w:t>
      </w:r>
      <w:r>
        <w:rPr>
          <w:rStyle w:val="8"/>
          <w:sz w:val="24"/>
          <w:szCs w:val="24"/>
        </w:rPr>
        <w:t>ы</w:t>
      </w:r>
      <w:r w:rsidR="008E171A">
        <w:rPr>
          <w:rStyle w:val="8"/>
          <w:sz w:val="24"/>
          <w:szCs w:val="24"/>
        </w:rPr>
        <w:t>»</w:t>
      </w:r>
      <w:r w:rsidR="00AA5A45">
        <w:rPr>
          <w:rStyle w:val="8"/>
          <w:sz w:val="24"/>
          <w:szCs w:val="24"/>
        </w:rPr>
        <w:t xml:space="preserve"> </w:t>
      </w:r>
      <w:r w:rsidR="00E54BE5" w:rsidRPr="00AA5A45">
        <w:rPr>
          <w:color w:val="000000"/>
          <w:sz w:val="24"/>
          <w:szCs w:val="24"/>
        </w:rPr>
        <w:t>Г.П. Сергеевой, Е.Д.Критской</w:t>
      </w:r>
      <w:r w:rsidR="008E171A">
        <w:rPr>
          <w:color w:val="000000"/>
          <w:sz w:val="24"/>
          <w:szCs w:val="24"/>
        </w:rPr>
        <w:t xml:space="preserve">, </w:t>
      </w:r>
      <w:r w:rsidR="008E171A" w:rsidRPr="004750E4">
        <w:rPr>
          <w:sz w:val="24"/>
          <w:szCs w:val="24"/>
        </w:rPr>
        <w:t>Москва «Пр</w:t>
      </w:r>
      <w:r w:rsidR="008E171A" w:rsidRPr="004750E4">
        <w:rPr>
          <w:sz w:val="24"/>
          <w:szCs w:val="24"/>
        </w:rPr>
        <w:t>о</w:t>
      </w:r>
      <w:r w:rsidR="008E171A" w:rsidRPr="004750E4">
        <w:rPr>
          <w:sz w:val="24"/>
          <w:szCs w:val="24"/>
        </w:rPr>
        <w:t>свещение»,</w:t>
      </w:r>
      <w:r w:rsidR="008E171A">
        <w:rPr>
          <w:sz w:val="24"/>
          <w:szCs w:val="24"/>
        </w:rPr>
        <w:t xml:space="preserve"> 2014.</w:t>
      </w:r>
    </w:p>
    <w:p w:rsidR="00726B3C" w:rsidRPr="00FA7F4F" w:rsidRDefault="00FA7F4F" w:rsidP="00726B3C">
      <w:pPr>
        <w:pStyle w:val="81"/>
        <w:shd w:val="clear" w:color="auto" w:fill="auto"/>
        <w:spacing w:after="74" w:line="240" w:lineRule="auto"/>
        <w:ind w:left="20" w:right="20" w:firstLine="688"/>
        <w:rPr>
          <w:i/>
          <w:sz w:val="24"/>
          <w:szCs w:val="24"/>
          <w:u w:val="single"/>
        </w:rPr>
      </w:pPr>
      <w:r w:rsidRPr="00FA7F4F">
        <w:rPr>
          <w:rStyle w:val="82"/>
          <w:sz w:val="24"/>
          <w:szCs w:val="24"/>
        </w:rPr>
        <w:t>Цель</w:t>
      </w:r>
      <w:r w:rsidRPr="00FA7F4F">
        <w:rPr>
          <w:rStyle w:val="8"/>
          <w:sz w:val="24"/>
          <w:szCs w:val="24"/>
        </w:rPr>
        <w:t xml:space="preserve"> </w:t>
      </w:r>
      <w:r>
        <w:rPr>
          <w:rStyle w:val="8"/>
          <w:sz w:val="24"/>
          <w:szCs w:val="24"/>
        </w:rPr>
        <w:t>-</w:t>
      </w:r>
      <w:r w:rsidRPr="00FA7F4F">
        <w:rPr>
          <w:rStyle w:val="8"/>
          <w:sz w:val="24"/>
          <w:szCs w:val="24"/>
        </w:rPr>
        <w:t xml:space="preserve"> </w:t>
      </w:r>
      <w:r w:rsidRPr="00FA7F4F">
        <w:rPr>
          <w:rStyle w:val="83"/>
          <w:i w:val="0"/>
          <w:sz w:val="24"/>
          <w:szCs w:val="24"/>
        </w:rPr>
        <w:t>развитие музыкальной культуры школьников как неотъем</w:t>
      </w:r>
      <w:r w:rsidRPr="00FA7F4F">
        <w:rPr>
          <w:rStyle w:val="83"/>
          <w:i w:val="0"/>
          <w:sz w:val="24"/>
          <w:szCs w:val="24"/>
        </w:rPr>
        <w:softHyphen/>
        <w:t>лемой части их духовной культуры</w:t>
      </w:r>
      <w:r w:rsidR="00726B3C">
        <w:rPr>
          <w:rStyle w:val="83"/>
          <w:i w:val="0"/>
          <w:sz w:val="24"/>
          <w:szCs w:val="24"/>
        </w:rPr>
        <w:t>.</w:t>
      </w:r>
    </w:p>
    <w:p w:rsidR="00FA7F4F" w:rsidRPr="008E71DA" w:rsidRDefault="00FA7F4F" w:rsidP="00FA7F4F">
      <w:pPr>
        <w:shd w:val="clear" w:color="auto" w:fill="FFFFFF"/>
        <w:spacing w:line="250" w:lineRule="exact"/>
        <w:ind w:firstLine="708"/>
        <w:rPr>
          <w:color w:val="000000"/>
          <w:spacing w:val="1"/>
          <w:sz w:val="24"/>
          <w:szCs w:val="24"/>
        </w:rPr>
      </w:pPr>
      <w:r w:rsidRPr="008E71DA">
        <w:rPr>
          <w:b/>
          <w:bCs/>
          <w:color w:val="000000"/>
          <w:spacing w:val="1"/>
          <w:sz w:val="24"/>
          <w:szCs w:val="24"/>
        </w:rPr>
        <w:t>Задачи</w:t>
      </w:r>
      <w:r w:rsidRPr="008E71DA">
        <w:rPr>
          <w:b/>
          <w:color w:val="000000"/>
          <w:spacing w:val="1"/>
          <w:sz w:val="24"/>
          <w:szCs w:val="24"/>
        </w:rPr>
        <w:t>:</w:t>
      </w:r>
    </w:p>
    <w:p w:rsidR="00726B3C" w:rsidRPr="008E71DA" w:rsidRDefault="00726B3C" w:rsidP="00726B3C">
      <w:pPr>
        <w:pStyle w:val="81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8E71DA">
        <w:rPr>
          <w:rStyle w:val="8"/>
          <w:sz w:val="24"/>
          <w:szCs w:val="24"/>
        </w:rPr>
        <w:t>приобщение к музыке как эмоциональному, нравствен</w:t>
      </w:r>
      <w:r w:rsidRPr="008E71DA">
        <w:rPr>
          <w:rStyle w:val="8"/>
          <w:sz w:val="24"/>
          <w:szCs w:val="24"/>
        </w:rPr>
        <w:softHyphen/>
      </w:r>
      <w:r w:rsidRPr="008E71DA">
        <w:rPr>
          <w:rStyle w:val="812pt"/>
        </w:rPr>
        <w:t>но</w:t>
      </w:r>
      <w:r w:rsidRPr="008E71DA">
        <w:rPr>
          <w:rStyle w:val="8"/>
          <w:sz w:val="24"/>
          <w:szCs w:val="24"/>
        </w:rPr>
        <w:t>-эстетическому феномену, осознание через музыку жизнен</w:t>
      </w:r>
      <w:r w:rsidRPr="008E71DA">
        <w:rPr>
          <w:rStyle w:val="8"/>
          <w:sz w:val="24"/>
          <w:szCs w:val="24"/>
        </w:rPr>
        <w:softHyphen/>
      </w:r>
      <w:r w:rsidRPr="008E71DA">
        <w:rPr>
          <w:rStyle w:val="812pt"/>
        </w:rPr>
        <w:t>ных</w:t>
      </w:r>
      <w:r w:rsidRPr="008E71DA">
        <w:rPr>
          <w:rStyle w:val="8"/>
          <w:sz w:val="24"/>
          <w:szCs w:val="24"/>
        </w:rPr>
        <w:t xml:space="preserve"> явлений, овладение культурой отношения к миру, запе</w:t>
      </w:r>
      <w:r w:rsidRPr="008E71DA">
        <w:rPr>
          <w:rStyle w:val="8"/>
          <w:sz w:val="24"/>
          <w:szCs w:val="24"/>
        </w:rPr>
        <w:softHyphen/>
        <w:t>чатленного в пр</w:t>
      </w:r>
      <w:r w:rsidRPr="008E71DA">
        <w:rPr>
          <w:rStyle w:val="8"/>
          <w:sz w:val="24"/>
          <w:szCs w:val="24"/>
        </w:rPr>
        <w:t>о</w:t>
      </w:r>
      <w:r w:rsidRPr="008E71DA">
        <w:rPr>
          <w:rStyle w:val="8"/>
          <w:sz w:val="24"/>
          <w:szCs w:val="24"/>
        </w:rPr>
        <w:t>изведениях искусства, раскрывающих духов</w:t>
      </w:r>
      <w:r w:rsidRPr="008E71DA">
        <w:rPr>
          <w:rStyle w:val="8"/>
          <w:sz w:val="24"/>
          <w:szCs w:val="24"/>
        </w:rPr>
        <w:softHyphen/>
      </w:r>
      <w:r w:rsidRPr="008E71DA">
        <w:rPr>
          <w:rStyle w:val="812pt"/>
        </w:rPr>
        <w:t>ный</w:t>
      </w:r>
      <w:r w:rsidRPr="008E71DA">
        <w:rPr>
          <w:rStyle w:val="8"/>
          <w:sz w:val="24"/>
          <w:szCs w:val="24"/>
        </w:rPr>
        <w:t xml:space="preserve"> опыт поколений;</w:t>
      </w:r>
    </w:p>
    <w:p w:rsidR="00726B3C" w:rsidRPr="008E71DA" w:rsidRDefault="00726B3C" w:rsidP="00726B3C">
      <w:pPr>
        <w:pStyle w:val="81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8E71DA">
        <w:rPr>
          <w:rStyle w:val="8"/>
          <w:sz w:val="24"/>
          <w:szCs w:val="24"/>
        </w:rPr>
        <w:t>воспитание потребности в общении с музыкальным ис</w:t>
      </w:r>
      <w:r w:rsidRPr="008E71DA">
        <w:rPr>
          <w:rStyle w:val="8"/>
          <w:sz w:val="24"/>
          <w:szCs w:val="24"/>
        </w:rPr>
        <w:softHyphen/>
        <w:t xml:space="preserve">кусством своего народа и разных народов мира, классическим </w:t>
      </w:r>
      <w:r w:rsidRPr="008E71DA">
        <w:rPr>
          <w:rStyle w:val="812pt"/>
        </w:rPr>
        <w:t>и</w:t>
      </w:r>
      <w:r w:rsidRPr="008E71DA">
        <w:rPr>
          <w:rStyle w:val="8"/>
          <w:sz w:val="24"/>
          <w:szCs w:val="24"/>
        </w:rPr>
        <w:t xml:space="preserve"> современным музыкальным наследием; эмоци</w:t>
      </w:r>
      <w:r w:rsidRPr="008E71DA">
        <w:rPr>
          <w:rStyle w:val="8"/>
          <w:sz w:val="24"/>
          <w:szCs w:val="24"/>
        </w:rPr>
        <w:t>о</w:t>
      </w:r>
      <w:r w:rsidRPr="008E71DA">
        <w:rPr>
          <w:rStyle w:val="8"/>
          <w:sz w:val="24"/>
          <w:szCs w:val="24"/>
        </w:rPr>
        <w:t>нально-цен</w:t>
      </w:r>
      <w:r w:rsidRPr="008E71DA">
        <w:rPr>
          <w:rStyle w:val="8"/>
          <w:sz w:val="24"/>
          <w:szCs w:val="24"/>
        </w:rPr>
        <w:softHyphen/>
        <w:t>ностного, заинтересованного отношения к искусству, стремле</w:t>
      </w:r>
      <w:r w:rsidRPr="008E71DA">
        <w:rPr>
          <w:rStyle w:val="8"/>
          <w:sz w:val="24"/>
          <w:szCs w:val="24"/>
        </w:rPr>
        <w:softHyphen/>
      </w:r>
      <w:r w:rsidRPr="008E71DA">
        <w:rPr>
          <w:rStyle w:val="812pt"/>
        </w:rPr>
        <w:t>ния</w:t>
      </w:r>
      <w:r w:rsidRPr="008E71DA">
        <w:rPr>
          <w:rStyle w:val="8"/>
          <w:sz w:val="24"/>
          <w:szCs w:val="24"/>
        </w:rPr>
        <w:t xml:space="preserve"> к музыкальному самообразованию;</w:t>
      </w:r>
    </w:p>
    <w:p w:rsidR="00726B3C" w:rsidRPr="008E71DA" w:rsidRDefault="00726B3C" w:rsidP="00726B3C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8E71DA">
        <w:rPr>
          <w:rStyle w:val="8"/>
          <w:sz w:val="24"/>
          <w:szCs w:val="24"/>
        </w:rPr>
        <w:t>развитие общей музыкальности и эмоциональности, эмпатии и восприимчивости, интеллектуальной сферы и твор</w:t>
      </w:r>
      <w:r w:rsidRPr="008E71DA">
        <w:rPr>
          <w:rStyle w:val="8"/>
          <w:sz w:val="24"/>
          <w:szCs w:val="24"/>
        </w:rPr>
        <w:softHyphen/>
        <w:t>ческого потенциала, художественного вкуса, общих музыкаль</w:t>
      </w:r>
      <w:r w:rsidRPr="008E71DA">
        <w:rPr>
          <w:rStyle w:val="8"/>
          <w:sz w:val="24"/>
          <w:szCs w:val="24"/>
        </w:rPr>
        <w:softHyphen/>
        <w:t>ных способностей;</w:t>
      </w:r>
    </w:p>
    <w:p w:rsidR="00726B3C" w:rsidRPr="008E71DA" w:rsidRDefault="00726B3C" w:rsidP="00726B3C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8E71DA">
        <w:rPr>
          <w:rStyle w:val="8"/>
          <w:sz w:val="24"/>
          <w:szCs w:val="24"/>
        </w:rPr>
        <w:t>освоение жанрового и стилевого многообразия музыкаль</w:t>
      </w:r>
      <w:r w:rsidRPr="008E71DA">
        <w:rPr>
          <w:rStyle w:val="8"/>
          <w:sz w:val="24"/>
          <w:szCs w:val="24"/>
        </w:rPr>
        <w:softHyphen/>
        <w:t>ного искусства, специф</w:t>
      </w:r>
      <w:r w:rsidRPr="008E71DA">
        <w:rPr>
          <w:rStyle w:val="8"/>
          <w:sz w:val="24"/>
          <w:szCs w:val="24"/>
        </w:rPr>
        <w:t>и</w:t>
      </w:r>
      <w:r w:rsidRPr="008E71DA">
        <w:rPr>
          <w:rStyle w:val="8"/>
          <w:sz w:val="24"/>
          <w:szCs w:val="24"/>
        </w:rPr>
        <w:t>ки его выразительных средств и музыкального языка, интонационно-образной прир</w:t>
      </w:r>
      <w:r w:rsidRPr="008E71DA">
        <w:rPr>
          <w:rStyle w:val="8"/>
          <w:sz w:val="24"/>
          <w:szCs w:val="24"/>
        </w:rPr>
        <w:t>о</w:t>
      </w:r>
      <w:r w:rsidRPr="008E71DA">
        <w:rPr>
          <w:rStyle w:val="8"/>
          <w:sz w:val="24"/>
          <w:szCs w:val="24"/>
        </w:rPr>
        <w:t>ды и вза</w:t>
      </w:r>
      <w:r w:rsidRPr="008E71DA">
        <w:rPr>
          <w:rStyle w:val="8"/>
          <w:sz w:val="24"/>
          <w:szCs w:val="24"/>
        </w:rPr>
        <w:softHyphen/>
        <w:t>имосвязи с различными видами иску</w:t>
      </w:r>
      <w:r w:rsidRPr="008E71DA">
        <w:rPr>
          <w:rStyle w:val="8"/>
          <w:sz w:val="24"/>
          <w:szCs w:val="24"/>
        </w:rPr>
        <w:t>с</w:t>
      </w:r>
      <w:r w:rsidRPr="008E71DA">
        <w:rPr>
          <w:rStyle w:val="8"/>
          <w:sz w:val="24"/>
          <w:szCs w:val="24"/>
        </w:rPr>
        <w:t>ства и жизнью;</w:t>
      </w:r>
    </w:p>
    <w:p w:rsidR="00726B3C" w:rsidRPr="008E71DA" w:rsidRDefault="00726B3C" w:rsidP="008E71DA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8E71DA">
        <w:rPr>
          <w:rStyle w:val="8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</w:t>
      </w:r>
      <w:r w:rsidRPr="008E71DA">
        <w:rPr>
          <w:rStyle w:val="8"/>
          <w:sz w:val="24"/>
          <w:szCs w:val="24"/>
        </w:rPr>
        <w:softHyphen/>
        <w:t>тельности (слушании музыки и пении, инструментальном музицировании и музыкально-пластическом движении, имп</w:t>
      </w:r>
      <w:r w:rsidRPr="008E71DA">
        <w:rPr>
          <w:rStyle w:val="8"/>
          <w:sz w:val="24"/>
          <w:szCs w:val="24"/>
        </w:rPr>
        <w:softHyphen/>
        <w:t>ровизации, драматизации музыкальных произведений, музыкально-творческой практике с применением информационно- ко</w:t>
      </w:r>
      <w:r w:rsidRPr="008E71DA">
        <w:rPr>
          <w:rStyle w:val="8"/>
          <w:sz w:val="24"/>
          <w:szCs w:val="24"/>
        </w:rPr>
        <w:t>м</w:t>
      </w:r>
      <w:r w:rsidRPr="008E71DA">
        <w:rPr>
          <w:rStyle w:val="8"/>
          <w:sz w:val="24"/>
          <w:szCs w:val="24"/>
        </w:rPr>
        <w:t>муникационных технологий).</w:t>
      </w:r>
    </w:p>
    <w:p w:rsidR="006E3CA5" w:rsidRDefault="006E3CA5" w:rsidP="00FF2659">
      <w:pPr>
        <w:pStyle w:val="85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ru-RU"/>
        </w:rPr>
      </w:pPr>
    </w:p>
    <w:p w:rsidR="00FF2659" w:rsidRDefault="00FF2659" w:rsidP="00FF2659">
      <w:pPr>
        <w:pStyle w:val="85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A56F2D" w:rsidRPr="00A56F2D" w:rsidRDefault="00A56F2D" w:rsidP="00FF2659">
      <w:pPr>
        <w:pStyle w:val="85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lang w:val="ru-RU"/>
        </w:rPr>
      </w:pPr>
    </w:p>
    <w:p w:rsidR="00FF2659" w:rsidRPr="003B223D" w:rsidRDefault="00FF2659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Содержание программы базируется на нравственно-эсте</w:t>
      </w:r>
      <w:r w:rsidRPr="003B223D">
        <w:rPr>
          <w:rStyle w:val="8"/>
          <w:sz w:val="24"/>
          <w:szCs w:val="24"/>
        </w:rPr>
        <w:softHyphen/>
        <w:t>тическом, интонацио</w:t>
      </w:r>
      <w:r w:rsidRPr="003B223D">
        <w:rPr>
          <w:rStyle w:val="8"/>
          <w:sz w:val="24"/>
          <w:szCs w:val="24"/>
        </w:rPr>
        <w:t>н</w:t>
      </w:r>
      <w:r w:rsidRPr="003B223D">
        <w:rPr>
          <w:rStyle w:val="8"/>
          <w:sz w:val="24"/>
          <w:szCs w:val="24"/>
        </w:rPr>
        <w:t>но-образном, жанрово-стилевом по</w:t>
      </w:r>
      <w:r w:rsidRPr="003B223D">
        <w:rPr>
          <w:rStyle w:val="8"/>
          <w:sz w:val="24"/>
          <w:szCs w:val="24"/>
        </w:rPr>
        <w:softHyphen/>
        <w:t>стижении школьниками основных пластов музыкального ис</w:t>
      </w:r>
      <w:r w:rsidRPr="003B223D">
        <w:rPr>
          <w:rStyle w:val="8"/>
          <w:sz w:val="24"/>
          <w:szCs w:val="24"/>
        </w:rPr>
        <w:softHyphen/>
        <w:t>кусства (фольклор, музыка религиозной традиции, золотой фонд классической музыки, сочинения</w:t>
      </w:r>
      <w:r>
        <w:rPr>
          <w:rStyle w:val="8"/>
          <w:sz w:val="24"/>
          <w:szCs w:val="24"/>
        </w:rPr>
        <w:t xml:space="preserve"> </w:t>
      </w:r>
      <w:r w:rsidRPr="003B223D">
        <w:rPr>
          <w:rStyle w:val="8"/>
          <w:sz w:val="24"/>
          <w:szCs w:val="24"/>
        </w:rPr>
        <w:t>современных компо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зиторов) в</w:t>
      </w:r>
      <w:r w:rsidRPr="003B223D">
        <w:rPr>
          <w:rStyle w:val="8"/>
          <w:sz w:val="24"/>
          <w:szCs w:val="24"/>
        </w:rPr>
        <w:t xml:space="preserve"> их взаимодействии с произведениями других ви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дов</w:t>
      </w:r>
      <w:r w:rsidRPr="003B223D">
        <w:rPr>
          <w:rStyle w:val="8"/>
          <w:sz w:val="24"/>
          <w:szCs w:val="24"/>
        </w:rPr>
        <w:t xml:space="preserve"> и</w:t>
      </w:r>
      <w:r w:rsidRPr="003B223D">
        <w:rPr>
          <w:rStyle w:val="8"/>
          <w:sz w:val="24"/>
          <w:szCs w:val="24"/>
        </w:rPr>
        <w:t>с</w:t>
      </w:r>
      <w:r w:rsidRPr="003B223D">
        <w:rPr>
          <w:rStyle w:val="8"/>
          <w:sz w:val="24"/>
          <w:szCs w:val="24"/>
        </w:rPr>
        <w:t>кусства.</w:t>
      </w:r>
    </w:p>
    <w:p w:rsidR="000D4E0D" w:rsidRPr="003B223D" w:rsidRDefault="00FF2659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</w:t>
      </w:r>
      <w:r w:rsidRPr="003B223D">
        <w:rPr>
          <w:rStyle w:val="8"/>
          <w:sz w:val="24"/>
          <w:szCs w:val="24"/>
        </w:rPr>
        <w:softHyphen/>
        <w:t>рамме начальной школы, является введение ребенка в мир му</w:t>
      </w:r>
      <w:r w:rsidRPr="003B223D">
        <w:rPr>
          <w:rStyle w:val="8"/>
          <w:sz w:val="24"/>
          <w:szCs w:val="24"/>
        </w:rPr>
        <w:softHyphen/>
        <w:t>зыки через интонации, темы и образы отечественного музы</w:t>
      </w:r>
      <w:r w:rsidRPr="003B223D">
        <w:rPr>
          <w:rStyle w:val="8"/>
          <w:sz w:val="24"/>
          <w:szCs w:val="24"/>
        </w:rPr>
        <w:softHyphen/>
        <w:t>кального искусства, произведения которого рассматриваются в постоянных связях и отнош</w:t>
      </w:r>
      <w:r w:rsidRPr="003B223D">
        <w:rPr>
          <w:rStyle w:val="8"/>
          <w:sz w:val="24"/>
          <w:szCs w:val="24"/>
        </w:rPr>
        <w:t>е</w:t>
      </w:r>
      <w:r w:rsidRPr="003B223D">
        <w:rPr>
          <w:rStyle w:val="8"/>
          <w:sz w:val="24"/>
          <w:szCs w:val="24"/>
        </w:rPr>
        <w:t>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</w:t>
      </w:r>
      <w:r w:rsidR="000D4E0D">
        <w:rPr>
          <w:rStyle w:val="8"/>
          <w:sz w:val="24"/>
          <w:szCs w:val="24"/>
        </w:rPr>
        <w:t xml:space="preserve"> </w:t>
      </w:r>
      <w:r w:rsidR="000D4E0D" w:rsidRPr="003B223D">
        <w:rPr>
          <w:rStyle w:val="8"/>
          <w:sz w:val="24"/>
          <w:szCs w:val="24"/>
        </w:rPr>
        <w:t>ценностей культуры народов России и мира, развитие самосознания р</w:t>
      </w:r>
      <w:r w:rsidR="000D4E0D" w:rsidRPr="003B223D">
        <w:rPr>
          <w:rStyle w:val="8"/>
          <w:sz w:val="24"/>
          <w:szCs w:val="24"/>
        </w:rPr>
        <w:t>е</w:t>
      </w:r>
      <w:r w:rsidR="000D4E0D" w:rsidRPr="003B223D">
        <w:rPr>
          <w:rStyle w:val="8"/>
          <w:sz w:val="24"/>
          <w:szCs w:val="24"/>
        </w:rPr>
        <w:t>бенка.</w:t>
      </w:r>
    </w:p>
    <w:p w:rsidR="000D4E0D" w:rsidRDefault="000D4E0D" w:rsidP="00B27B5B">
      <w:pPr>
        <w:pStyle w:val="81"/>
        <w:shd w:val="clear" w:color="auto" w:fill="auto"/>
        <w:spacing w:after="152" w:line="240" w:lineRule="auto"/>
        <w:ind w:left="20" w:right="20" w:firstLine="688"/>
        <w:contextualSpacing/>
        <w:rPr>
          <w:rStyle w:val="8"/>
          <w:sz w:val="24"/>
          <w:szCs w:val="24"/>
        </w:rPr>
      </w:pPr>
      <w:r w:rsidRPr="003B223D">
        <w:rPr>
          <w:rStyle w:val="8"/>
          <w:sz w:val="24"/>
          <w:szCs w:val="24"/>
        </w:rPr>
        <w:t>Основными</w:t>
      </w:r>
      <w:r w:rsidRPr="003B223D">
        <w:rPr>
          <w:rStyle w:val="812pt"/>
        </w:rPr>
        <w:t xml:space="preserve"> </w:t>
      </w:r>
      <w:r w:rsidRPr="00A46347">
        <w:rPr>
          <w:rStyle w:val="812pt"/>
          <w:b/>
        </w:rPr>
        <w:t>методическими принципами</w:t>
      </w:r>
      <w:r w:rsidRPr="003B223D">
        <w:rPr>
          <w:rStyle w:val="8"/>
          <w:sz w:val="24"/>
          <w:szCs w:val="24"/>
        </w:rPr>
        <w:t xml:space="preserve"> программы яв</w:t>
      </w:r>
      <w:r w:rsidRPr="003B223D">
        <w:rPr>
          <w:rStyle w:val="8"/>
          <w:sz w:val="24"/>
          <w:szCs w:val="24"/>
        </w:rPr>
        <w:softHyphen/>
        <w:t>ляются: принцип увлеченности; принцип триединства дея</w:t>
      </w:r>
      <w:r w:rsidRPr="003B223D">
        <w:rPr>
          <w:rStyle w:val="8"/>
          <w:sz w:val="24"/>
          <w:szCs w:val="24"/>
        </w:rPr>
        <w:softHyphen/>
        <w:t>тельности композитора—исполнителя—слушателя; принцип «то</w:t>
      </w:r>
      <w:r w:rsidRPr="003B223D">
        <w:rPr>
          <w:rStyle w:val="8"/>
          <w:sz w:val="24"/>
          <w:szCs w:val="24"/>
        </w:rPr>
        <w:t>ж</w:t>
      </w:r>
      <w:r w:rsidRPr="003B223D">
        <w:rPr>
          <w:rStyle w:val="8"/>
          <w:sz w:val="24"/>
          <w:szCs w:val="24"/>
        </w:rPr>
        <w:t>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</w:t>
      </w:r>
      <w:r w:rsidRPr="003B223D">
        <w:rPr>
          <w:rStyle w:val="8"/>
          <w:sz w:val="24"/>
          <w:szCs w:val="24"/>
        </w:rPr>
        <w:softHyphen/>
        <w:t>лизацию учащихся, формирование ценностных ориентаций, эмоционально-эстетического отношения к искусству и жизни.</w:t>
      </w:r>
    </w:p>
    <w:p w:rsidR="006E3CA5" w:rsidRDefault="006E3CA5" w:rsidP="00B27B5B">
      <w:pPr>
        <w:pStyle w:val="81"/>
        <w:shd w:val="clear" w:color="auto" w:fill="auto"/>
        <w:spacing w:after="152" w:line="240" w:lineRule="auto"/>
        <w:ind w:left="20" w:right="20" w:hanging="20"/>
        <w:contextualSpacing/>
        <w:jc w:val="center"/>
        <w:rPr>
          <w:rStyle w:val="8"/>
          <w:b/>
          <w:sz w:val="24"/>
          <w:szCs w:val="24"/>
          <w:lang w:val="ru-RU"/>
        </w:rPr>
      </w:pPr>
    </w:p>
    <w:p w:rsidR="00B27B5B" w:rsidRDefault="00B27B5B" w:rsidP="00B27B5B">
      <w:pPr>
        <w:pStyle w:val="81"/>
        <w:shd w:val="clear" w:color="auto" w:fill="auto"/>
        <w:spacing w:after="152" w:line="240" w:lineRule="auto"/>
        <w:ind w:left="20" w:right="20" w:hanging="20"/>
        <w:contextualSpacing/>
        <w:jc w:val="center"/>
        <w:rPr>
          <w:rStyle w:val="8"/>
          <w:b/>
          <w:sz w:val="24"/>
          <w:szCs w:val="24"/>
          <w:lang w:val="ru-RU"/>
        </w:rPr>
      </w:pPr>
      <w:r>
        <w:rPr>
          <w:rStyle w:val="8"/>
          <w:b/>
          <w:sz w:val="24"/>
          <w:szCs w:val="24"/>
        </w:rPr>
        <w:t>Ценностные ориентиры содержания учебного предмета</w:t>
      </w:r>
    </w:p>
    <w:p w:rsidR="00A56F2D" w:rsidRPr="00A56F2D" w:rsidRDefault="00A56F2D" w:rsidP="00B27B5B">
      <w:pPr>
        <w:pStyle w:val="81"/>
        <w:shd w:val="clear" w:color="auto" w:fill="auto"/>
        <w:spacing w:after="152" w:line="240" w:lineRule="auto"/>
        <w:ind w:left="20" w:right="20" w:hanging="20"/>
        <w:contextualSpacing/>
        <w:jc w:val="center"/>
        <w:rPr>
          <w:b/>
          <w:sz w:val="24"/>
          <w:szCs w:val="24"/>
          <w:lang w:val="ru-RU"/>
        </w:rPr>
      </w:pP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contextualSpacing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Искусство, как и культура в целом, предстает перед школь</w:t>
      </w:r>
      <w:r w:rsidRPr="003B223D">
        <w:rPr>
          <w:rStyle w:val="8"/>
          <w:sz w:val="24"/>
          <w:szCs w:val="24"/>
        </w:rPr>
        <w:softHyphen/>
        <w:t>никами как история развития человеческой памяти, величай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шее</w:t>
      </w:r>
      <w:r w:rsidRPr="003B223D">
        <w:rPr>
          <w:rStyle w:val="8"/>
          <w:sz w:val="24"/>
          <w:szCs w:val="24"/>
        </w:rPr>
        <w:t xml:space="preserve"> нравственное значение которой, по словам академика Д. С. Лихачева, «в преодолении времени». Отношение к па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мятникам</w:t>
      </w:r>
      <w:r w:rsidRPr="003B223D">
        <w:rPr>
          <w:rStyle w:val="8"/>
          <w:sz w:val="24"/>
          <w:szCs w:val="24"/>
        </w:rPr>
        <w:t xml:space="preserve">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вания</w:t>
      </w:r>
      <w:r w:rsidRPr="003B223D">
        <w:rPr>
          <w:rStyle w:val="8"/>
          <w:sz w:val="24"/>
          <w:szCs w:val="24"/>
        </w:rPr>
        <w:t xml:space="preserve"> в основной школе. Сохранение культурной среды, твор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ческая</w:t>
      </w:r>
      <w:r w:rsidRPr="003B223D">
        <w:rPr>
          <w:rStyle w:val="8"/>
          <w:sz w:val="24"/>
          <w:szCs w:val="24"/>
        </w:rPr>
        <w:t xml:space="preserve"> жизнь в этой среде обеспечат привязанность к родным </w:t>
      </w:r>
      <w:r w:rsidRPr="003B223D">
        <w:rPr>
          <w:rStyle w:val="812pt"/>
        </w:rPr>
        <w:t>местам,</w:t>
      </w:r>
      <w:r w:rsidRPr="003B223D">
        <w:rPr>
          <w:rStyle w:val="8"/>
          <w:sz w:val="24"/>
          <w:szCs w:val="24"/>
        </w:rPr>
        <w:t xml:space="preserve"> социализацию личности уч</w:t>
      </w:r>
      <w:r w:rsidRPr="003B223D">
        <w:rPr>
          <w:rStyle w:val="8"/>
          <w:sz w:val="24"/>
          <w:szCs w:val="24"/>
        </w:rPr>
        <w:t>а</w:t>
      </w:r>
      <w:r w:rsidRPr="003B223D">
        <w:rPr>
          <w:rStyle w:val="8"/>
          <w:sz w:val="24"/>
          <w:szCs w:val="24"/>
        </w:rPr>
        <w:t>щихся.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3B223D">
        <w:rPr>
          <w:rStyle w:val="8"/>
          <w:sz w:val="24"/>
          <w:szCs w:val="24"/>
        </w:rPr>
        <w:softHyphen/>
        <w:t>дов музыкально-творческой деятельности, активное включение элементов м</w:t>
      </w:r>
      <w:r w:rsidRPr="003B223D">
        <w:rPr>
          <w:rStyle w:val="8"/>
          <w:sz w:val="24"/>
          <w:szCs w:val="24"/>
        </w:rPr>
        <w:t>у</w:t>
      </w:r>
      <w:r w:rsidRPr="003B223D">
        <w:rPr>
          <w:rStyle w:val="8"/>
          <w:sz w:val="24"/>
          <w:szCs w:val="24"/>
        </w:rPr>
        <w:t>зыкального самообразования, обстоятельное зна</w:t>
      </w:r>
      <w:r w:rsidRPr="003B223D">
        <w:rPr>
          <w:rStyle w:val="8"/>
          <w:sz w:val="24"/>
          <w:szCs w:val="24"/>
        </w:rPr>
        <w:softHyphen/>
        <w:t>комство с жанровым и стилевым многообразием классическо</w:t>
      </w:r>
      <w:r w:rsidRPr="003B223D">
        <w:rPr>
          <w:rStyle w:val="8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3B223D">
        <w:rPr>
          <w:rStyle w:val="8"/>
          <w:sz w:val="24"/>
          <w:szCs w:val="24"/>
        </w:rPr>
        <w:softHyphen/>
        <w:t>ном этапе приобретает в большей степени деятельностный ха</w:t>
      </w:r>
      <w:r w:rsidRPr="003B223D">
        <w:rPr>
          <w:rStyle w:val="8"/>
          <w:sz w:val="24"/>
          <w:szCs w:val="24"/>
        </w:rPr>
        <w:softHyphen/>
        <w:t>рактер и становится сферой выражения личной творч</w:t>
      </w:r>
      <w:r w:rsidRPr="003B223D">
        <w:rPr>
          <w:rStyle w:val="8"/>
          <w:sz w:val="24"/>
          <w:szCs w:val="24"/>
        </w:rPr>
        <w:t>е</w:t>
      </w:r>
      <w:r w:rsidRPr="003B223D">
        <w:rPr>
          <w:rStyle w:val="8"/>
          <w:sz w:val="24"/>
          <w:szCs w:val="24"/>
        </w:rPr>
        <w:t>ской инициативы школьников, результатов художественного со</w:t>
      </w:r>
      <w:r w:rsidRPr="003B223D">
        <w:rPr>
          <w:rStyle w:val="8"/>
          <w:sz w:val="24"/>
          <w:szCs w:val="24"/>
        </w:rPr>
        <w:softHyphen/>
        <w:t>трудничества, музыкальных впечатлений и эстетических пред</w:t>
      </w:r>
      <w:r w:rsidRPr="003B223D">
        <w:rPr>
          <w:rStyle w:val="8"/>
          <w:sz w:val="24"/>
          <w:szCs w:val="24"/>
        </w:rPr>
        <w:softHyphen/>
        <w:t>ставлений об окружающем мире.</w:t>
      </w:r>
    </w:p>
    <w:p w:rsidR="008822D2" w:rsidRDefault="008822D2" w:rsidP="00332681">
      <w:pPr>
        <w:pStyle w:val="81"/>
        <w:shd w:val="clear" w:color="auto" w:fill="auto"/>
        <w:spacing w:line="240" w:lineRule="auto"/>
        <w:ind w:left="23" w:right="23" w:firstLine="685"/>
        <w:contextualSpacing/>
        <w:rPr>
          <w:rStyle w:val="8"/>
          <w:sz w:val="24"/>
          <w:szCs w:val="24"/>
        </w:rPr>
      </w:pPr>
      <w:r w:rsidRPr="003B223D">
        <w:rPr>
          <w:rStyle w:val="8"/>
          <w:sz w:val="24"/>
          <w:szCs w:val="24"/>
        </w:rPr>
        <w:t xml:space="preserve">Программа создана на основе преемственности с курсом </w:t>
      </w:r>
      <w:r w:rsidRPr="003B223D">
        <w:rPr>
          <w:rStyle w:val="812pt"/>
        </w:rPr>
        <w:t>начальной</w:t>
      </w:r>
      <w:r w:rsidRPr="003B223D">
        <w:rPr>
          <w:rStyle w:val="8"/>
          <w:sz w:val="24"/>
          <w:szCs w:val="24"/>
        </w:rPr>
        <w:t xml:space="preserve"> школы и ориентирована на систематизацию и </w:t>
      </w:r>
      <w:r w:rsidRPr="003B223D">
        <w:rPr>
          <w:rStyle w:val="812pt"/>
        </w:rPr>
        <w:t>углубление</w:t>
      </w:r>
      <w:r w:rsidRPr="003B223D">
        <w:rPr>
          <w:rStyle w:val="8"/>
          <w:sz w:val="24"/>
          <w:szCs w:val="24"/>
        </w:rPr>
        <w:t xml:space="preserve"> полученных знаний, расширение опыта музы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кально</w:t>
      </w:r>
      <w:r w:rsidRPr="003B223D">
        <w:rPr>
          <w:rStyle w:val="8"/>
          <w:sz w:val="24"/>
          <w:szCs w:val="24"/>
        </w:rPr>
        <w:t xml:space="preserve">-творческой деятельности, формирование устойчивого </w:t>
      </w:r>
      <w:r w:rsidRPr="003B223D">
        <w:rPr>
          <w:rStyle w:val="812pt"/>
        </w:rPr>
        <w:t>интереса</w:t>
      </w:r>
      <w:r w:rsidRPr="003B223D">
        <w:rPr>
          <w:rStyle w:val="8"/>
          <w:sz w:val="24"/>
          <w:szCs w:val="24"/>
        </w:rPr>
        <w:t xml:space="preserve"> к отечественным и мировым культурным традициям. </w:t>
      </w:r>
      <w:r w:rsidRPr="003B223D">
        <w:rPr>
          <w:rStyle w:val="812pt"/>
        </w:rPr>
        <w:t>Решение</w:t>
      </w:r>
      <w:r w:rsidRPr="003B223D">
        <w:rPr>
          <w:rStyle w:val="8"/>
          <w:sz w:val="24"/>
          <w:szCs w:val="24"/>
        </w:rPr>
        <w:t xml:space="preserve"> ключевых задач личностного и познавательного, со</w:t>
      </w:r>
      <w:r w:rsidRPr="003B223D">
        <w:rPr>
          <w:rStyle w:val="8"/>
          <w:sz w:val="24"/>
          <w:szCs w:val="24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тельности,</w:t>
      </w:r>
      <w:r w:rsidRPr="003B223D">
        <w:rPr>
          <w:rStyle w:val="8"/>
          <w:sz w:val="24"/>
          <w:szCs w:val="24"/>
        </w:rPr>
        <w:t xml:space="preserve"> форм сотрудничества и взаимодействия его участ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ников в</w:t>
      </w:r>
      <w:r w:rsidRPr="003B223D">
        <w:rPr>
          <w:rStyle w:val="8"/>
          <w:sz w:val="24"/>
          <w:szCs w:val="24"/>
        </w:rPr>
        <w:t xml:space="preserve"> художественно-педагогическом процессе.</w:t>
      </w:r>
    </w:p>
    <w:p w:rsidR="006E3CA5" w:rsidRDefault="006E3CA5" w:rsidP="00332681">
      <w:pPr>
        <w:contextualSpacing/>
        <w:jc w:val="center"/>
        <w:rPr>
          <w:b/>
          <w:sz w:val="24"/>
          <w:szCs w:val="24"/>
        </w:rPr>
      </w:pPr>
    </w:p>
    <w:p w:rsidR="003013E3" w:rsidRDefault="003013E3" w:rsidP="0033268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в учебном плане</w:t>
      </w:r>
    </w:p>
    <w:p w:rsidR="00A56F2D" w:rsidRPr="003013E3" w:rsidRDefault="00A56F2D" w:rsidP="00332681">
      <w:pPr>
        <w:contextualSpacing/>
        <w:jc w:val="center"/>
        <w:rPr>
          <w:b/>
          <w:sz w:val="24"/>
          <w:szCs w:val="24"/>
        </w:rPr>
      </w:pPr>
    </w:p>
    <w:p w:rsidR="003013E3" w:rsidRDefault="003013E3" w:rsidP="003013E3">
      <w:pPr>
        <w:ind w:firstLine="708"/>
        <w:jc w:val="both"/>
        <w:rPr>
          <w:sz w:val="24"/>
          <w:szCs w:val="24"/>
        </w:rPr>
      </w:pPr>
      <w:r w:rsidRPr="00F50949">
        <w:rPr>
          <w:sz w:val="24"/>
          <w:szCs w:val="24"/>
        </w:rPr>
        <w:t xml:space="preserve">В соответствии с  Базисным учебным планом на учебный предмет «Музыка» в </w:t>
      </w:r>
      <w:r w:rsidRPr="003B223D">
        <w:rPr>
          <w:rStyle w:val="8"/>
          <w:sz w:val="24"/>
          <w:szCs w:val="24"/>
        </w:rPr>
        <w:t xml:space="preserve">V—VII </w:t>
      </w:r>
      <w:r w:rsidRPr="00F50949">
        <w:rPr>
          <w:sz w:val="24"/>
          <w:szCs w:val="24"/>
        </w:rPr>
        <w:t>классах отв</w:t>
      </w:r>
      <w:r w:rsidRPr="00F50949">
        <w:rPr>
          <w:sz w:val="24"/>
          <w:szCs w:val="24"/>
        </w:rPr>
        <w:t>о</w:t>
      </w:r>
      <w:r w:rsidRPr="00F50949">
        <w:rPr>
          <w:sz w:val="24"/>
          <w:szCs w:val="24"/>
        </w:rPr>
        <w:t>дится по 34 ча</w:t>
      </w:r>
      <w:r>
        <w:rPr>
          <w:sz w:val="24"/>
          <w:szCs w:val="24"/>
        </w:rPr>
        <w:t>са (из расчета 1 час в неделю).</w:t>
      </w:r>
    </w:p>
    <w:p w:rsidR="006E3CA5" w:rsidRDefault="006E3CA5" w:rsidP="003013E3">
      <w:pPr>
        <w:ind w:firstLine="708"/>
        <w:jc w:val="both"/>
        <w:rPr>
          <w:sz w:val="24"/>
          <w:szCs w:val="24"/>
        </w:rPr>
      </w:pPr>
    </w:p>
    <w:p w:rsidR="00B27B5B" w:rsidRDefault="00B27B5B" w:rsidP="00B27B5B">
      <w:pPr>
        <w:pStyle w:val="81"/>
        <w:shd w:val="clear" w:color="auto" w:fill="auto"/>
        <w:spacing w:after="194" w:line="240" w:lineRule="auto"/>
        <w:ind w:left="23" w:right="23" w:hanging="23"/>
        <w:contextualSpacing/>
        <w:jc w:val="center"/>
        <w:rPr>
          <w:rStyle w:val="8"/>
          <w:b/>
          <w:sz w:val="24"/>
          <w:szCs w:val="24"/>
        </w:rPr>
      </w:pPr>
      <w:r>
        <w:rPr>
          <w:rStyle w:val="8"/>
          <w:b/>
          <w:sz w:val="24"/>
          <w:szCs w:val="24"/>
        </w:rPr>
        <w:t>Личностные, метапредметные и предметные результаты</w:t>
      </w:r>
    </w:p>
    <w:p w:rsidR="00B27B5B" w:rsidRDefault="00B27B5B" w:rsidP="00B27B5B">
      <w:pPr>
        <w:pStyle w:val="81"/>
        <w:shd w:val="clear" w:color="auto" w:fill="auto"/>
        <w:spacing w:after="194" w:line="240" w:lineRule="auto"/>
        <w:ind w:left="23" w:right="23" w:hanging="23"/>
        <w:contextualSpacing/>
        <w:jc w:val="center"/>
        <w:rPr>
          <w:rStyle w:val="8"/>
          <w:b/>
          <w:sz w:val="24"/>
          <w:szCs w:val="24"/>
          <w:lang w:val="ru-RU"/>
        </w:rPr>
      </w:pPr>
      <w:r>
        <w:rPr>
          <w:rStyle w:val="8"/>
          <w:b/>
          <w:sz w:val="24"/>
          <w:szCs w:val="24"/>
        </w:rPr>
        <w:t>освоения учебного предмета</w:t>
      </w:r>
    </w:p>
    <w:p w:rsidR="00A56F2D" w:rsidRPr="00A56F2D" w:rsidRDefault="00A56F2D" w:rsidP="00B27B5B">
      <w:pPr>
        <w:pStyle w:val="81"/>
        <w:shd w:val="clear" w:color="auto" w:fill="auto"/>
        <w:spacing w:after="194" w:line="240" w:lineRule="auto"/>
        <w:ind w:left="23" w:right="23" w:hanging="23"/>
        <w:contextualSpacing/>
        <w:jc w:val="center"/>
        <w:rPr>
          <w:b/>
          <w:sz w:val="24"/>
          <w:szCs w:val="24"/>
          <w:lang w:val="ru-RU"/>
        </w:rPr>
      </w:pP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3" w:right="23" w:firstLine="685"/>
        <w:contextualSpacing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Изучение курса «Музыка» в основной школе обеспечивает опр</w:t>
      </w:r>
      <w:r w:rsidRPr="003B223D">
        <w:rPr>
          <w:rStyle w:val="8"/>
          <w:sz w:val="24"/>
          <w:szCs w:val="24"/>
        </w:rPr>
        <w:t>е</w:t>
      </w:r>
      <w:r w:rsidRPr="003B223D">
        <w:rPr>
          <w:rStyle w:val="8"/>
          <w:sz w:val="24"/>
          <w:szCs w:val="24"/>
        </w:rPr>
        <w:t>деленные результаты.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sz w:val="24"/>
          <w:szCs w:val="24"/>
        </w:rPr>
      </w:pPr>
      <w:r w:rsidRPr="00C03C8D">
        <w:rPr>
          <w:rStyle w:val="812pt"/>
          <w:b/>
        </w:rPr>
        <w:t>Личностные</w:t>
      </w:r>
      <w:r w:rsidRPr="003B223D">
        <w:rPr>
          <w:rStyle w:val="812pt"/>
        </w:rPr>
        <w:t xml:space="preserve"> результаты</w:t>
      </w:r>
      <w:r w:rsidRPr="003B223D">
        <w:rPr>
          <w:rStyle w:val="8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3B223D">
        <w:rPr>
          <w:rStyle w:val="8"/>
          <w:sz w:val="24"/>
          <w:szCs w:val="24"/>
        </w:rPr>
        <w:softHyphen/>
        <w:t>обрести в процессе освоения учебного предмета «Музыка»: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чувство гордости за свою Родину, российский народ и историю Ро</w:t>
      </w:r>
      <w:r w:rsidRPr="003B223D">
        <w:rPr>
          <w:rStyle w:val="8"/>
          <w:sz w:val="24"/>
          <w:szCs w:val="24"/>
        </w:rPr>
        <w:t>с</w:t>
      </w:r>
      <w:r w:rsidRPr="003B223D">
        <w:rPr>
          <w:rStyle w:val="8"/>
          <w:sz w:val="24"/>
          <w:szCs w:val="24"/>
        </w:rPr>
        <w:t>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</w:t>
      </w:r>
      <w:r w:rsidRPr="003B223D">
        <w:rPr>
          <w:rStyle w:val="8"/>
          <w:sz w:val="24"/>
          <w:szCs w:val="24"/>
        </w:rPr>
        <w:t>о</w:t>
      </w:r>
      <w:r w:rsidRPr="003B223D">
        <w:rPr>
          <w:rStyle w:val="8"/>
          <w:sz w:val="24"/>
          <w:szCs w:val="24"/>
        </w:rPr>
        <w:t>нального рос</w:t>
      </w:r>
      <w:r w:rsidRPr="003B223D">
        <w:rPr>
          <w:rStyle w:val="8"/>
          <w:sz w:val="24"/>
          <w:szCs w:val="24"/>
        </w:rPr>
        <w:softHyphen/>
        <w:t>сийского общества;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ответственное отношение к учению, готовность и спо</w:t>
      </w:r>
      <w:r w:rsidRPr="003B223D">
        <w:rPr>
          <w:rStyle w:val="8"/>
          <w:sz w:val="24"/>
          <w:szCs w:val="24"/>
        </w:rPr>
        <w:softHyphen/>
        <w:t>собность к саморазвитию и самообразованию на основе моти</w:t>
      </w:r>
      <w:r w:rsidRPr="003B223D">
        <w:rPr>
          <w:rStyle w:val="8"/>
          <w:sz w:val="24"/>
          <w:szCs w:val="24"/>
        </w:rPr>
        <w:softHyphen/>
        <w:t>вации к обучению и п</w:t>
      </w:r>
      <w:r w:rsidRPr="003B223D">
        <w:rPr>
          <w:rStyle w:val="8"/>
          <w:sz w:val="24"/>
          <w:szCs w:val="24"/>
        </w:rPr>
        <w:t>о</w:t>
      </w:r>
      <w:r w:rsidRPr="003B223D">
        <w:rPr>
          <w:rStyle w:val="8"/>
          <w:sz w:val="24"/>
          <w:szCs w:val="24"/>
        </w:rPr>
        <w:t>знанию;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3B223D">
        <w:rPr>
          <w:rStyle w:val="8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B223D">
        <w:rPr>
          <w:rStyle w:val="8"/>
          <w:sz w:val="24"/>
          <w:szCs w:val="24"/>
        </w:rPr>
        <w:softHyphen/>
        <w:t>ственной отзывчивости, пон</w:t>
      </w:r>
      <w:r w:rsidRPr="003B223D">
        <w:rPr>
          <w:rStyle w:val="8"/>
          <w:sz w:val="24"/>
          <w:szCs w:val="24"/>
        </w:rPr>
        <w:t>и</w:t>
      </w:r>
      <w:r w:rsidRPr="003B223D">
        <w:rPr>
          <w:rStyle w:val="8"/>
          <w:sz w:val="24"/>
          <w:szCs w:val="24"/>
        </w:rPr>
        <w:t>мание чувств других людей и со</w:t>
      </w:r>
      <w:r w:rsidRPr="003B223D">
        <w:rPr>
          <w:rStyle w:val="8"/>
          <w:sz w:val="24"/>
          <w:szCs w:val="24"/>
        </w:rPr>
        <w:softHyphen/>
        <w:t>переживание им;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компетентность в решении моральных проблем на осно</w:t>
      </w:r>
      <w:r w:rsidRPr="003B223D">
        <w:rPr>
          <w:rStyle w:val="8"/>
          <w:sz w:val="24"/>
          <w:szCs w:val="24"/>
        </w:rPr>
        <w:softHyphen/>
        <w:t>ве личностного выбора, осознанное и ответственное отноше</w:t>
      </w:r>
      <w:r w:rsidRPr="003B223D">
        <w:rPr>
          <w:rStyle w:val="8"/>
          <w:sz w:val="24"/>
          <w:szCs w:val="24"/>
        </w:rPr>
        <w:softHyphen/>
        <w:t>ние к собственным посту</w:t>
      </w:r>
      <w:r w:rsidRPr="003B223D">
        <w:rPr>
          <w:rStyle w:val="8"/>
          <w:sz w:val="24"/>
          <w:szCs w:val="24"/>
        </w:rPr>
        <w:t>п</w:t>
      </w:r>
      <w:r w:rsidRPr="003B223D">
        <w:rPr>
          <w:rStyle w:val="8"/>
          <w:sz w:val="24"/>
          <w:szCs w:val="24"/>
        </w:rPr>
        <w:t>кам;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коммуникативная компетентность в общении и сотруд</w:t>
      </w:r>
      <w:r w:rsidRPr="003B223D">
        <w:rPr>
          <w:rStyle w:val="8"/>
          <w:sz w:val="24"/>
          <w:szCs w:val="24"/>
        </w:rPr>
        <w:softHyphen/>
        <w:t>ничестве со сверстниками, старшими и младшими в образовательной,</w:t>
      </w:r>
      <w:r w:rsidRPr="008822D2">
        <w:rPr>
          <w:rStyle w:val="8"/>
          <w:sz w:val="24"/>
          <w:szCs w:val="24"/>
        </w:rPr>
        <w:t xml:space="preserve"> </w:t>
      </w:r>
      <w:r w:rsidRPr="003B223D">
        <w:rPr>
          <w:rStyle w:val="8"/>
          <w:sz w:val="24"/>
          <w:szCs w:val="24"/>
        </w:rPr>
        <w:t>общественно полезной, учебно-исследовательской, творческой и других видах деятел</w:t>
      </w:r>
      <w:r w:rsidRPr="003B223D">
        <w:rPr>
          <w:rStyle w:val="8"/>
          <w:sz w:val="24"/>
          <w:szCs w:val="24"/>
        </w:rPr>
        <w:t>ь</w:t>
      </w:r>
      <w:r w:rsidRPr="003B223D">
        <w:rPr>
          <w:rStyle w:val="8"/>
          <w:sz w:val="24"/>
          <w:szCs w:val="24"/>
        </w:rPr>
        <w:t>ности;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lastRenderedPageBreak/>
        <w:t>участие в общественной жизни школы в пределах возра</w:t>
      </w:r>
      <w:r w:rsidRPr="003B223D">
        <w:rPr>
          <w:rStyle w:val="8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признание ценности жизни во всех ее проявлениях и не</w:t>
      </w:r>
      <w:r w:rsidRPr="003B223D">
        <w:rPr>
          <w:rStyle w:val="8"/>
          <w:sz w:val="24"/>
          <w:szCs w:val="24"/>
        </w:rPr>
        <w:softHyphen/>
        <w:t>обходимости ответственного, бережного отношения к окружа</w:t>
      </w:r>
      <w:r w:rsidRPr="003B223D">
        <w:rPr>
          <w:rStyle w:val="8"/>
          <w:sz w:val="24"/>
          <w:szCs w:val="24"/>
        </w:rPr>
        <w:softHyphen/>
        <w:t>ющей среде;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эстетические потребности, ценности и чувства, эстети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ческое</w:t>
      </w:r>
      <w:r w:rsidRPr="003B223D">
        <w:rPr>
          <w:rStyle w:val="8"/>
          <w:sz w:val="24"/>
          <w:szCs w:val="24"/>
        </w:rPr>
        <w:t xml:space="preserve"> сознание как результат освоения художественного на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следия</w:t>
      </w:r>
      <w:r w:rsidRPr="003B223D">
        <w:rPr>
          <w:rStyle w:val="8"/>
          <w:sz w:val="24"/>
          <w:szCs w:val="24"/>
        </w:rPr>
        <w:t xml:space="preserve"> народов России и мира, творческой деятельности му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зыкально</w:t>
      </w:r>
      <w:r w:rsidRPr="003B223D">
        <w:rPr>
          <w:rStyle w:val="8"/>
          <w:sz w:val="24"/>
          <w:szCs w:val="24"/>
        </w:rPr>
        <w:t>-эстетического характера.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C03C8D">
        <w:rPr>
          <w:rStyle w:val="812pt"/>
          <w:b/>
        </w:rPr>
        <w:t>Метапредметные</w:t>
      </w:r>
      <w:r w:rsidRPr="003B223D">
        <w:rPr>
          <w:rStyle w:val="812pt"/>
        </w:rPr>
        <w:t xml:space="preserve"> результаты</w:t>
      </w:r>
      <w:r w:rsidRPr="003B223D">
        <w:rPr>
          <w:rStyle w:val="8"/>
          <w:sz w:val="24"/>
          <w:szCs w:val="24"/>
        </w:rPr>
        <w:t xml:space="preserve"> характеризуют уровень сформированности </w:t>
      </w:r>
      <w:r w:rsidRPr="00916048">
        <w:rPr>
          <w:rStyle w:val="8"/>
          <w:sz w:val="24"/>
          <w:szCs w:val="24"/>
        </w:rPr>
        <w:t>универсальных учебных действий</w:t>
      </w:r>
      <w:r w:rsidRPr="003B223D">
        <w:rPr>
          <w:rStyle w:val="8"/>
          <w:sz w:val="24"/>
          <w:szCs w:val="24"/>
        </w:rPr>
        <w:t>, прояв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ляющихся в</w:t>
      </w:r>
      <w:r w:rsidRPr="003B223D">
        <w:rPr>
          <w:rStyle w:val="8"/>
          <w:sz w:val="24"/>
          <w:szCs w:val="24"/>
        </w:rPr>
        <w:t xml:space="preserve"> познавательной и практической деятельности уча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щихся: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12pt"/>
        </w:rPr>
        <w:t>умение</w:t>
      </w:r>
      <w:r w:rsidRPr="003B223D">
        <w:rPr>
          <w:rStyle w:val="8"/>
          <w:sz w:val="24"/>
          <w:szCs w:val="24"/>
        </w:rPr>
        <w:t xml:space="preserve"> самостоятельно ставить новые учебные задачи на </w:t>
      </w:r>
      <w:r w:rsidRPr="003B223D">
        <w:rPr>
          <w:rStyle w:val="812pt"/>
        </w:rPr>
        <w:t>основе</w:t>
      </w:r>
      <w:r w:rsidRPr="003B223D">
        <w:rPr>
          <w:rStyle w:val="8"/>
          <w:sz w:val="24"/>
          <w:szCs w:val="24"/>
        </w:rPr>
        <w:t xml:space="preserve"> развития познавательных мотивов и интересов;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умение самостоятельно планировать пути достижения це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лей,</w:t>
      </w:r>
      <w:r w:rsidRPr="003B223D">
        <w:rPr>
          <w:rStyle w:val="8"/>
          <w:sz w:val="24"/>
          <w:szCs w:val="24"/>
        </w:rPr>
        <w:t xml:space="preserve"> осознанно выбирать наиболее эффективные способы ре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шения</w:t>
      </w:r>
      <w:r w:rsidRPr="003B223D">
        <w:rPr>
          <w:rStyle w:val="8"/>
          <w:sz w:val="24"/>
          <w:szCs w:val="24"/>
        </w:rPr>
        <w:t xml:space="preserve"> уче</w:t>
      </w:r>
      <w:r w:rsidRPr="003B223D">
        <w:rPr>
          <w:rStyle w:val="8"/>
          <w:sz w:val="24"/>
          <w:szCs w:val="24"/>
        </w:rPr>
        <w:t>б</w:t>
      </w:r>
      <w:r w:rsidRPr="003B223D">
        <w:rPr>
          <w:rStyle w:val="8"/>
          <w:sz w:val="24"/>
          <w:szCs w:val="24"/>
        </w:rPr>
        <w:t>ных и познавательных задач;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умение анализировать собственную учебную деятель</w:t>
      </w:r>
      <w:r w:rsidRPr="003B223D">
        <w:rPr>
          <w:rStyle w:val="8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3B223D">
        <w:rPr>
          <w:rStyle w:val="812pt"/>
        </w:rPr>
        <w:t>решения,</w:t>
      </w:r>
      <w:r w:rsidRPr="003B223D">
        <w:rPr>
          <w:rStyle w:val="8"/>
          <w:sz w:val="24"/>
          <w:szCs w:val="24"/>
        </w:rPr>
        <w:t xml:space="preserve"> вносить необх</w:t>
      </w:r>
      <w:r w:rsidRPr="003B223D">
        <w:rPr>
          <w:rStyle w:val="8"/>
          <w:sz w:val="24"/>
          <w:szCs w:val="24"/>
        </w:rPr>
        <w:t>о</w:t>
      </w:r>
      <w:r w:rsidRPr="003B223D">
        <w:rPr>
          <w:rStyle w:val="8"/>
          <w:sz w:val="24"/>
          <w:szCs w:val="24"/>
        </w:rPr>
        <w:t>димые коррективы для достижения запланированных результатов;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 xml:space="preserve">владение основами самоконтроля, самооценки, принятия </w:t>
      </w:r>
      <w:r w:rsidRPr="003B223D">
        <w:rPr>
          <w:rStyle w:val="812pt"/>
        </w:rPr>
        <w:t>решений</w:t>
      </w:r>
      <w:r w:rsidRPr="003B223D">
        <w:rPr>
          <w:rStyle w:val="8"/>
          <w:sz w:val="24"/>
          <w:szCs w:val="24"/>
        </w:rPr>
        <w:t xml:space="preserve"> и осуществления осознанного выбора в учебной и познавател</w:t>
      </w:r>
      <w:r w:rsidRPr="003B223D">
        <w:rPr>
          <w:rStyle w:val="8"/>
          <w:sz w:val="24"/>
          <w:szCs w:val="24"/>
        </w:rPr>
        <w:t>ь</w:t>
      </w:r>
      <w:r w:rsidRPr="003B223D">
        <w:rPr>
          <w:rStyle w:val="8"/>
          <w:sz w:val="24"/>
          <w:szCs w:val="24"/>
        </w:rPr>
        <w:t>ной деятельности;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3B223D">
        <w:rPr>
          <w:rStyle w:val="8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3B223D">
        <w:rPr>
          <w:rStyle w:val="8"/>
          <w:sz w:val="24"/>
          <w:szCs w:val="24"/>
        </w:rPr>
        <w:softHyphen/>
        <w:t>лать выводы;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0"/>
        </w:tabs>
        <w:spacing w:line="240" w:lineRule="auto"/>
        <w:ind w:lef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смысловое чтение текстов различных стилей и жанров;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3B223D">
        <w:rPr>
          <w:rStyle w:val="8"/>
          <w:sz w:val="24"/>
          <w:szCs w:val="24"/>
        </w:rPr>
        <w:softHyphen/>
        <w:t>ных задач;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умение организовывать учебное сотрудничество и совме</w:t>
      </w:r>
      <w:r w:rsidRPr="003B223D">
        <w:rPr>
          <w:rStyle w:val="8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3B223D">
        <w:rPr>
          <w:rStyle w:val="812pt"/>
        </w:rPr>
        <w:t>художественном</w:t>
      </w:r>
      <w:r w:rsidRPr="003B223D">
        <w:rPr>
          <w:rStyle w:val="8"/>
          <w:sz w:val="24"/>
          <w:szCs w:val="24"/>
        </w:rPr>
        <w:t xml:space="preserve"> прое</w:t>
      </w:r>
      <w:r w:rsidRPr="003B223D">
        <w:rPr>
          <w:rStyle w:val="8"/>
          <w:sz w:val="24"/>
          <w:szCs w:val="24"/>
        </w:rPr>
        <w:t>к</w:t>
      </w:r>
      <w:r w:rsidRPr="003B223D">
        <w:rPr>
          <w:rStyle w:val="8"/>
          <w:sz w:val="24"/>
          <w:szCs w:val="24"/>
        </w:rPr>
        <w:t xml:space="preserve">те, взаимодействовать и работать в </w:t>
      </w:r>
      <w:r w:rsidRPr="003B223D">
        <w:rPr>
          <w:rStyle w:val="812pt"/>
        </w:rPr>
        <w:t>группе;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12pt"/>
        </w:rPr>
        <w:t>формирование</w:t>
      </w:r>
      <w:r w:rsidRPr="003B223D">
        <w:rPr>
          <w:rStyle w:val="8"/>
          <w:sz w:val="24"/>
          <w:szCs w:val="24"/>
        </w:rPr>
        <w:t xml:space="preserve"> и развитие компетентности в области ис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пользования</w:t>
      </w:r>
      <w:r w:rsidRPr="003B223D">
        <w:rPr>
          <w:rStyle w:val="8"/>
          <w:sz w:val="24"/>
          <w:szCs w:val="24"/>
        </w:rPr>
        <w:t xml:space="preserve"> информационно-коммуникационных технологий; </w:t>
      </w:r>
      <w:r w:rsidRPr="003B223D">
        <w:rPr>
          <w:rStyle w:val="812pt"/>
        </w:rPr>
        <w:t>стремление</w:t>
      </w:r>
      <w:r w:rsidRPr="003B223D">
        <w:rPr>
          <w:rStyle w:val="8"/>
          <w:sz w:val="24"/>
          <w:szCs w:val="24"/>
        </w:rPr>
        <w:t xml:space="preserve"> к самостоятельному общению с искусством и ху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дожественному</w:t>
      </w:r>
      <w:r w:rsidRPr="003B223D">
        <w:rPr>
          <w:rStyle w:val="8"/>
          <w:sz w:val="24"/>
          <w:szCs w:val="24"/>
        </w:rPr>
        <w:t xml:space="preserve"> самообразованию.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F84B5A">
        <w:rPr>
          <w:rStyle w:val="812pt"/>
          <w:b/>
        </w:rPr>
        <w:t>Предметные</w:t>
      </w:r>
      <w:r w:rsidRPr="003B223D">
        <w:rPr>
          <w:rStyle w:val="812pt"/>
        </w:rPr>
        <w:t xml:space="preserve"> результаты</w:t>
      </w:r>
      <w:r w:rsidRPr="003B223D">
        <w:rPr>
          <w:rStyle w:val="8"/>
          <w:sz w:val="24"/>
          <w:szCs w:val="24"/>
        </w:rPr>
        <w:t xml:space="preserve"> обеспечивают успешное обучение </w:t>
      </w:r>
      <w:r w:rsidRPr="003B223D">
        <w:rPr>
          <w:rStyle w:val="812pt"/>
        </w:rPr>
        <w:t>на</w:t>
      </w:r>
      <w:r w:rsidRPr="003B223D">
        <w:rPr>
          <w:rStyle w:val="8"/>
          <w:sz w:val="24"/>
          <w:szCs w:val="24"/>
        </w:rPr>
        <w:t xml:space="preserve"> следующей ступени общего образования и отражают: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сформированность основ музыкальной культуры школь</w:t>
      </w:r>
      <w:r w:rsidRPr="003B223D">
        <w:rPr>
          <w:rStyle w:val="8"/>
          <w:sz w:val="24"/>
          <w:szCs w:val="24"/>
        </w:rPr>
        <w:softHyphen/>
        <w:t>ника как неотъемлемой части его общей духовной культуры;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 xml:space="preserve">сформированность потребности в общении с музыкой </w:t>
      </w:r>
      <w:r w:rsidRPr="003B223D">
        <w:rPr>
          <w:rStyle w:val="812pt"/>
        </w:rPr>
        <w:t>для</w:t>
      </w:r>
      <w:r w:rsidRPr="003B223D">
        <w:rPr>
          <w:rStyle w:val="8"/>
          <w:sz w:val="24"/>
          <w:szCs w:val="24"/>
        </w:rPr>
        <w:t xml:space="preserve"> дал</w:t>
      </w:r>
      <w:r w:rsidRPr="003B223D">
        <w:rPr>
          <w:rStyle w:val="8"/>
          <w:sz w:val="24"/>
          <w:szCs w:val="24"/>
        </w:rPr>
        <w:t>ь</w:t>
      </w:r>
      <w:r w:rsidRPr="003B223D">
        <w:rPr>
          <w:rStyle w:val="8"/>
          <w:sz w:val="24"/>
          <w:szCs w:val="24"/>
        </w:rPr>
        <w:t>нейшего духовно-нравственного развития, социали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зации,</w:t>
      </w:r>
      <w:r w:rsidRPr="003B223D">
        <w:rPr>
          <w:rStyle w:val="8"/>
          <w:sz w:val="24"/>
          <w:szCs w:val="24"/>
        </w:rPr>
        <w:t xml:space="preserve"> самообразования, организации содержательного куль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турного</w:t>
      </w:r>
      <w:r w:rsidRPr="003B223D">
        <w:rPr>
          <w:rStyle w:val="8"/>
          <w:sz w:val="24"/>
          <w:szCs w:val="24"/>
        </w:rPr>
        <w:t xml:space="preserve"> досуга на основе осознания роли музыки в жизни </w:t>
      </w:r>
      <w:r w:rsidRPr="003B223D">
        <w:rPr>
          <w:rStyle w:val="812pt"/>
        </w:rPr>
        <w:t>отдельного</w:t>
      </w:r>
      <w:r w:rsidRPr="003B223D">
        <w:rPr>
          <w:rStyle w:val="8"/>
          <w:sz w:val="24"/>
          <w:szCs w:val="24"/>
        </w:rPr>
        <w:t xml:space="preserve"> человека и общества, в развитии мировой куль</w:t>
      </w:r>
      <w:r w:rsidRPr="003B223D">
        <w:rPr>
          <w:rStyle w:val="812pt"/>
        </w:rPr>
        <w:t>туры;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развитие общих музыкальных способностей школьников (муз</w:t>
      </w:r>
      <w:r w:rsidRPr="003B223D">
        <w:rPr>
          <w:rStyle w:val="8"/>
          <w:sz w:val="24"/>
          <w:szCs w:val="24"/>
        </w:rPr>
        <w:t>ы</w:t>
      </w:r>
      <w:r w:rsidRPr="003B223D">
        <w:rPr>
          <w:rStyle w:val="8"/>
          <w:sz w:val="24"/>
          <w:szCs w:val="24"/>
        </w:rPr>
        <w:t>кальной памяти и слуха), а также образного и ассоциа</w:t>
      </w:r>
      <w:r w:rsidRPr="003B223D">
        <w:rPr>
          <w:rStyle w:val="8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раза;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сформированность мотивационной направленности на проду</w:t>
      </w:r>
      <w:r w:rsidRPr="003B223D">
        <w:rPr>
          <w:rStyle w:val="8"/>
          <w:sz w:val="24"/>
          <w:szCs w:val="24"/>
        </w:rPr>
        <w:t>к</w:t>
      </w:r>
      <w:r w:rsidRPr="003B223D">
        <w:rPr>
          <w:rStyle w:val="8"/>
          <w:sz w:val="24"/>
          <w:szCs w:val="24"/>
        </w:rPr>
        <w:t>тивную музыкально-творческую деятельность (слуша</w:t>
      </w:r>
      <w:r w:rsidRPr="003B223D">
        <w:rPr>
          <w:rStyle w:val="8"/>
          <w:sz w:val="24"/>
          <w:szCs w:val="24"/>
        </w:rPr>
        <w:softHyphen/>
        <w:t>ние музыки, пение, инструментальное музицирование, драма</w:t>
      </w:r>
      <w:r w:rsidRPr="003B223D">
        <w:rPr>
          <w:rStyle w:val="8"/>
          <w:sz w:val="24"/>
          <w:szCs w:val="24"/>
        </w:rPr>
        <w:softHyphen/>
        <w:t>тизация музыкальных произведений, импровизация, музы</w:t>
      </w:r>
      <w:r w:rsidRPr="003B223D">
        <w:rPr>
          <w:rStyle w:val="8"/>
          <w:sz w:val="24"/>
          <w:szCs w:val="24"/>
        </w:rPr>
        <w:softHyphen/>
        <w:t>кально-пластическое движение и др.);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воспитание эстетического отношения к миру, критичес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кого</w:t>
      </w:r>
      <w:r w:rsidRPr="003B223D">
        <w:rPr>
          <w:rStyle w:val="8"/>
          <w:sz w:val="24"/>
          <w:szCs w:val="24"/>
        </w:rPr>
        <w:t xml:space="preserve"> восприятия музыкальной информации, развитие творчес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ких</w:t>
      </w:r>
      <w:r w:rsidRPr="003B223D">
        <w:rPr>
          <w:rStyle w:val="8"/>
          <w:sz w:val="24"/>
          <w:szCs w:val="24"/>
        </w:rPr>
        <w:t xml:space="preserve"> способностей в мн</w:t>
      </w:r>
      <w:r w:rsidRPr="003B223D">
        <w:rPr>
          <w:rStyle w:val="8"/>
          <w:sz w:val="24"/>
          <w:szCs w:val="24"/>
        </w:rPr>
        <w:t>о</w:t>
      </w:r>
      <w:r w:rsidRPr="003B223D">
        <w:rPr>
          <w:rStyle w:val="8"/>
          <w:sz w:val="24"/>
          <w:szCs w:val="24"/>
        </w:rPr>
        <w:t>гообразных видах музыкальной дея</w:t>
      </w:r>
      <w:r w:rsidRPr="003B223D">
        <w:rPr>
          <w:rStyle w:val="8"/>
          <w:sz w:val="24"/>
          <w:szCs w:val="24"/>
        </w:rPr>
        <w:softHyphen/>
        <w:t>тельности, связанной с театром, кино, литературой, живо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писью;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lastRenderedPageBreak/>
        <w:t>расширение музыкального и общего культурного круго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зора;</w:t>
      </w:r>
      <w:r w:rsidRPr="003B223D">
        <w:rPr>
          <w:rStyle w:val="8"/>
          <w:sz w:val="24"/>
          <w:szCs w:val="24"/>
        </w:rPr>
        <w:t xml:space="preserve"> воспитание музыкального вкуса, устойчивого интереса к </w:t>
      </w:r>
      <w:r w:rsidRPr="003B223D">
        <w:rPr>
          <w:rStyle w:val="812pt"/>
        </w:rPr>
        <w:t>музыке</w:t>
      </w:r>
      <w:r w:rsidRPr="003B223D">
        <w:rPr>
          <w:rStyle w:val="8"/>
          <w:sz w:val="24"/>
          <w:szCs w:val="24"/>
        </w:rPr>
        <w:t xml:space="preserve"> своего народа и других народов мира, классическому и современному музыкальному н</w:t>
      </w:r>
      <w:r w:rsidRPr="003B223D">
        <w:rPr>
          <w:rStyle w:val="8"/>
          <w:sz w:val="24"/>
          <w:szCs w:val="24"/>
        </w:rPr>
        <w:t>а</w:t>
      </w:r>
      <w:r w:rsidRPr="003B223D">
        <w:rPr>
          <w:rStyle w:val="8"/>
          <w:sz w:val="24"/>
          <w:szCs w:val="24"/>
        </w:rPr>
        <w:t>следию;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12pt"/>
        </w:rPr>
        <w:t>овладение</w:t>
      </w:r>
      <w:r w:rsidRPr="003B223D">
        <w:rPr>
          <w:rStyle w:val="8"/>
          <w:sz w:val="24"/>
          <w:szCs w:val="24"/>
        </w:rPr>
        <w:t xml:space="preserve"> основами музыкальной грамотности: способ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ностью</w:t>
      </w:r>
      <w:r w:rsidRPr="003B223D">
        <w:rPr>
          <w:rStyle w:val="8"/>
          <w:sz w:val="24"/>
          <w:szCs w:val="24"/>
        </w:rPr>
        <w:t xml:space="preserve"> эмоционально воспринимать музыку как живое образ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ное</w:t>
      </w:r>
      <w:r w:rsidRPr="003B223D">
        <w:rPr>
          <w:rStyle w:val="8"/>
          <w:sz w:val="24"/>
          <w:szCs w:val="24"/>
        </w:rPr>
        <w:t xml:space="preserve"> искусство во взаимосвязи с жизнью, со специальной тер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минологией и</w:t>
      </w:r>
      <w:r w:rsidRPr="003B223D">
        <w:rPr>
          <w:rStyle w:val="8"/>
          <w:sz w:val="24"/>
          <w:szCs w:val="24"/>
        </w:rPr>
        <w:t xml:space="preserve"> ключевыми понятиями музыкального искусства, </w:t>
      </w:r>
      <w:r w:rsidRPr="003B223D">
        <w:rPr>
          <w:rStyle w:val="812pt"/>
        </w:rPr>
        <w:t>элементарной</w:t>
      </w:r>
      <w:r w:rsidRPr="003B223D">
        <w:rPr>
          <w:rStyle w:val="8"/>
          <w:sz w:val="24"/>
          <w:szCs w:val="24"/>
        </w:rPr>
        <w:t xml:space="preserve"> нотной грамотой в рамках из</w:t>
      </w:r>
      <w:r w:rsidRPr="003B223D">
        <w:rPr>
          <w:rStyle w:val="8"/>
          <w:sz w:val="24"/>
          <w:szCs w:val="24"/>
        </w:rPr>
        <w:t>у</w:t>
      </w:r>
      <w:r w:rsidRPr="003B223D">
        <w:rPr>
          <w:rStyle w:val="8"/>
          <w:sz w:val="24"/>
          <w:szCs w:val="24"/>
        </w:rPr>
        <w:t>чаемого курса;</w:t>
      </w:r>
    </w:p>
    <w:p w:rsidR="008822D2" w:rsidRPr="003B223D" w:rsidRDefault="008822D2" w:rsidP="008822D2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12pt"/>
        </w:rPr>
        <w:t>приобретение</w:t>
      </w:r>
      <w:r w:rsidRPr="003B223D">
        <w:rPr>
          <w:rStyle w:val="8"/>
          <w:sz w:val="24"/>
          <w:szCs w:val="24"/>
        </w:rPr>
        <w:t xml:space="preserve"> устойчивых навыков самостоятельной, це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ленаправленной</w:t>
      </w:r>
      <w:r w:rsidRPr="003B223D">
        <w:rPr>
          <w:rStyle w:val="8"/>
          <w:sz w:val="24"/>
          <w:szCs w:val="24"/>
        </w:rPr>
        <w:t xml:space="preserve"> и содержательной музыкально-учебной дея</w:t>
      </w:r>
      <w:r w:rsidRPr="003B223D">
        <w:rPr>
          <w:rStyle w:val="8"/>
          <w:sz w:val="24"/>
          <w:szCs w:val="24"/>
        </w:rPr>
        <w:softHyphen/>
        <w:t>тельности, включая информационно-коммуникационные тех</w:t>
      </w:r>
      <w:r w:rsidRPr="003B223D">
        <w:rPr>
          <w:rStyle w:val="8"/>
          <w:sz w:val="24"/>
          <w:szCs w:val="24"/>
        </w:rPr>
        <w:softHyphen/>
        <w:t>нологии;</w:t>
      </w:r>
    </w:p>
    <w:p w:rsidR="008822D2" w:rsidRPr="003B223D" w:rsidRDefault="008822D2" w:rsidP="00332681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contextualSpacing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сотрудничество в ходе реализации коллективных творчес</w:t>
      </w:r>
      <w:r w:rsidRPr="003B223D">
        <w:rPr>
          <w:rStyle w:val="8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6E3CA5" w:rsidRDefault="006E3CA5" w:rsidP="00332681">
      <w:pPr>
        <w:pStyle w:val="85"/>
        <w:keepNext/>
        <w:keepLines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822D2" w:rsidRDefault="00B27B5B" w:rsidP="00332681">
      <w:pPr>
        <w:pStyle w:val="85"/>
        <w:keepNext/>
        <w:keepLines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A56F2D" w:rsidRPr="00A56F2D" w:rsidRDefault="00A56F2D" w:rsidP="00332681">
      <w:pPr>
        <w:pStyle w:val="85"/>
        <w:keepNext/>
        <w:keepLines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Основное содержание образования в примерной программе представлено следующими содержательными линиями:</w:t>
      </w:r>
      <w:r w:rsidRPr="003B223D">
        <w:rPr>
          <w:rStyle w:val="83"/>
          <w:sz w:val="24"/>
          <w:szCs w:val="24"/>
        </w:rPr>
        <w:t xml:space="preserve"> «Му</w:t>
      </w:r>
      <w:r w:rsidRPr="003B223D">
        <w:rPr>
          <w:rStyle w:val="83"/>
          <w:sz w:val="24"/>
          <w:szCs w:val="24"/>
        </w:rPr>
        <w:softHyphen/>
        <w:t>зыка как вид искусства», «Музыкальный образ и музыкаль</w:t>
      </w:r>
      <w:r w:rsidRPr="003B223D">
        <w:rPr>
          <w:rStyle w:val="83"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3B223D">
        <w:rPr>
          <w:rStyle w:val="8"/>
          <w:sz w:val="24"/>
          <w:szCs w:val="24"/>
        </w:rPr>
        <w:t xml:space="preserve"> Предлагаемые содержательные линии ориенти</w:t>
      </w:r>
      <w:r w:rsidRPr="003B223D">
        <w:rPr>
          <w:rStyle w:val="8"/>
          <w:sz w:val="24"/>
          <w:szCs w:val="24"/>
        </w:rPr>
        <w:softHyphen/>
        <w:t>рованы на сохранение преемственности с курсом музыки в на</w:t>
      </w:r>
      <w:r w:rsidRPr="003B223D">
        <w:rPr>
          <w:rStyle w:val="8"/>
          <w:sz w:val="24"/>
          <w:szCs w:val="24"/>
        </w:rPr>
        <w:softHyphen/>
        <w:t>чальной школе.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A46347">
        <w:rPr>
          <w:rStyle w:val="812pt"/>
          <w:b/>
        </w:rPr>
        <w:t>Музыка как вид искусства.</w:t>
      </w:r>
      <w:r w:rsidRPr="003B223D">
        <w:rPr>
          <w:rStyle w:val="8"/>
          <w:sz w:val="24"/>
          <w:szCs w:val="24"/>
        </w:rPr>
        <w:t xml:space="preserve"> Основы музыки: интонаци</w:t>
      </w:r>
      <w:r w:rsidRPr="003B223D">
        <w:rPr>
          <w:rStyle w:val="8"/>
          <w:sz w:val="24"/>
          <w:szCs w:val="24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3B223D">
        <w:rPr>
          <w:rStyle w:val="8"/>
          <w:sz w:val="24"/>
          <w:szCs w:val="24"/>
        </w:rPr>
        <w:softHyphen/>
        <w:t>кально-инструментальная и камерно-инструментальная. Му</w:t>
      </w:r>
      <w:r w:rsidRPr="003B223D">
        <w:rPr>
          <w:rStyle w:val="8"/>
          <w:sz w:val="24"/>
          <w:szCs w:val="24"/>
        </w:rPr>
        <w:softHyphen/>
        <w:t>зыкальное искусство: исторические эпохи, стилевые направле</w:t>
      </w:r>
      <w:r w:rsidRPr="003B223D">
        <w:rPr>
          <w:rStyle w:val="8"/>
          <w:sz w:val="24"/>
          <w:szCs w:val="24"/>
        </w:rPr>
        <w:softHyphen/>
        <w:t>ния, национальные школы и их традиции, творчество выдаю</w:t>
      </w:r>
      <w:r w:rsidRPr="003B223D">
        <w:rPr>
          <w:rStyle w:val="8"/>
          <w:sz w:val="24"/>
          <w:szCs w:val="24"/>
        </w:rPr>
        <w:softHyphen/>
        <w:t>щихся отечественных и зар</w:t>
      </w:r>
      <w:r w:rsidRPr="003B223D">
        <w:rPr>
          <w:rStyle w:val="8"/>
          <w:sz w:val="24"/>
          <w:szCs w:val="24"/>
        </w:rPr>
        <w:t>у</w:t>
      </w:r>
      <w:r w:rsidRPr="003B223D">
        <w:rPr>
          <w:rStyle w:val="8"/>
          <w:sz w:val="24"/>
          <w:szCs w:val="24"/>
        </w:rPr>
        <w:t>бежных композиторов. Искусство исполнительской интерпретации в музыке.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3B223D">
        <w:rPr>
          <w:rStyle w:val="8"/>
          <w:sz w:val="24"/>
          <w:szCs w:val="24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</w:t>
      </w:r>
      <w:r w:rsidRPr="003B223D">
        <w:rPr>
          <w:rStyle w:val="8"/>
          <w:sz w:val="24"/>
          <w:szCs w:val="24"/>
        </w:rPr>
        <w:t>т</w:t>
      </w:r>
      <w:r w:rsidRPr="003B223D">
        <w:rPr>
          <w:rStyle w:val="8"/>
          <w:sz w:val="24"/>
          <w:szCs w:val="24"/>
        </w:rPr>
        <w:t>ва.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</w:t>
      </w:r>
      <w:r w:rsidRPr="003B223D">
        <w:rPr>
          <w:rStyle w:val="8"/>
          <w:sz w:val="24"/>
          <w:szCs w:val="24"/>
        </w:rPr>
        <w:t>у</w:t>
      </w:r>
      <w:r w:rsidRPr="003B223D">
        <w:rPr>
          <w:rStyle w:val="8"/>
          <w:sz w:val="24"/>
          <w:szCs w:val="24"/>
        </w:rPr>
        <w:t>зыки как вида искусства.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A46347">
        <w:rPr>
          <w:rStyle w:val="812pt"/>
          <w:b/>
        </w:rPr>
        <w:t>Музыкальный образ и музыкальная драматургия.</w:t>
      </w:r>
      <w:r w:rsidRPr="003B223D">
        <w:rPr>
          <w:rStyle w:val="8"/>
          <w:sz w:val="24"/>
          <w:szCs w:val="24"/>
        </w:rPr>
        <w:t xml:space="preserve"> Все</w:t>
      </w:r>
      <w:r w:rsidRPr="003B223D">
        <w:rPr>
          <w:rStyle w:val="8"/>
          <w:sz w:val="24"/>
          <w:szCs w:val="24"/>
        </w:rPr>
        <w:softHyphen/>
        <w:t>общность музыкального языка. Жизненное содержание музы</w:t>
      </w:r>
      <w:r w:rsidRPr="003B223D">
        <w:rPr>
          <w:rStyle w:val="8"/>
          <w:sz w:val="24"/>
          <w:szCs w:val="24"/>
        </w:rPr>
        <w:softHyphen/>
        <w:t>кальных образов, их характеристика и построение, взаимо</w:t>
      </w:r>
      <w:r w:rsidRPr="003B223D">
        <w:rPr>
          <w:rStyle w:val="8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Общие закономерности развития музыки: сходство и конт</w:t>
      </w:r>
      <w:r w:rsidRPr="003B223D">
        <w:rPr>
          <w:rStyle w:val="8"/>
          <w:sz w:val="24"/>
          <w:szCs w:val="24"/>
        </w:rPr>
        <w:softHyphen/>
        <w:t>раст. Противоречие как источник непрерывного развития му</w:t>
      </w:r>
      <w:r w:rsidRPr="003B223D">
        <w:rPr>
          <w:rStyle w:val="8"/>
          <w:sz w:val="24"/>
          <w:szCs w:val="24"/>
        </w:rPr>
        <w:softHyphen/>
        <w:t>зыки и жизни. Разнообразие музыкальных форм: двухчастные и трехчастные, вариации, ро</w:t>
      </w:r>
      <w:r w:rsidR="00F84B5A">
        <w:rPr>
          <w:rStyle w:val="8"/>
          <w:sz w:val="24"/>
          <w:szCs w:val="24"/>
        </w:rPr>
        <w:t>ндо, сюиты, сонатно-симфоничес</w:t>
      </w:r>
      <w:r w:rsidRPr="003B223D">
        <w:rPr>
          <w:rStyle w:val="8"/>
          <w:sz w:val="24"/>
          <w:szCs w:val="24"/>
        </w:rPr>
        <w:t>кий цикл. Воплощение единства содержания и формы.</w:t>
      </w:r>
    </w:p>
    <w:p w:rsidR="008822D2" w:rsidRPr="003B223D" w:rsidRDefault="008822D2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8822D2" w:rsidRPr="00A46347" w:rsidRDefault="008822D2" w:rsidP="00B27B5B">
      <w:pPr>
        <w:pStyle w:val="101"/>
        <w:shd w:val="clear" w:color="auto" w:fill="auto"/>
        <w:spacing w:line="240" w:lineRule="auto"/>
        <w:ind w:left="20" w:firstLine="688"/>
        <w:rPr>
          <w:b/>
        </w:rPr>
      </w:pPr>
      <w:bookmarkStart w:id="0" w:name="bookmark16"/>
      <w:r w:rsidRPr="00A46347">
        <w:rPr>
          <w:b/>
        </w:rPr>
        <w:t>Музыка в современном мире: традиции и инновации.</w:t>
      </w:r>
      <w:bookmarkEnd w:id="0"/>
    </w:p>
    <w:p w:rsidR="00A23ED3" w:rsidRPr="003B223D" w:rsidRDefault="008822D2" w:rsidP="00A23ED3">
      <w:pPr>
        <w:pStyle w:val="8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3B223D">
        <w:rPr>
          <w:rStyle w:val="8"/>
          <w:sz w:val="24"/>
          <w:szCs w:val="24"/>
        </w:rPr>
        <w:softHyphen/>
        <w:t>тонационное своеобразие, образцы традиционных обрядов. Русская народная</w:t>
      </w:r>
      <w:r w:rsidR="00A23ED3" w:rsidRPr="00A23ED3">
        <w:rPr>
          <w:rStyle w:val="8"/>
          <w:sz w:val="24"/>
          <w:szCs w:val="24"/>
        </w:rPr>
        <w:t xml:space="preserve"> </w:t>
      </w:r>
      <w:r w:rsidR="00A23ED3" w:rsidRPr="003B223D">
        <w:rPr>
          <w:rStyle w:val="8"/>
          <w:sz w:val="24"/>
          <w:szCs w:val="24"/>
        </w:rPr>
        <w:t>музыка: песенное и инструментальное твор</w:t>
      </w:r>
      <w:r w:rsidR="00A23ED3" w:rsidRPr="003B223D">
        <w:rPr>
          <w:rStyle w:val="8"/>
          <w:sz w:val="24"/>
          <w:szCs w:val="24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="00A23ED3" w:rsidRPr="003B223D">
        <w:rPr>
          <w:rStyle w:val="8"/>
          <w:sz w:val="24"/>
          <w:szCs w:val="24"/>
        </w:rPr>
        <w:softHyphen/>
        <w:t>кального творчества. Этническая музыка. Музыкальная куль</w:t>
      </w:r>
      <w:r w:rsidR="00A23ED3" w:rsidRPr="003B223D">
        <w:rPr>
          <w:rStyle w:val="8"/>
          <w:sz w:val="24"/>
          <w:szCs w:val="24"/>
        </w:rPr>
        <w:softHyphen/>
      </w:r>
      <w:r w:rsidR="00A23ED3" w:rsidRPr="003B223D">
        <w:rPr>
          <w:rStyle w:val="812pt"/>
        </w:rPr>
        <w:t>тура</w:t>
      </w:r>
      <w:r w:rsidR="00A23ED3" w:rsidRPr="003B223D">
        <w:rPr>
          <w:rStyle w:val="8"/>
          <w:sz w:val="24"/>
          <w:szCs w:val="24"/>
        </w:rPr>
        <w:t xml:space="preserve"> своего региона.</w:t>
      </w:r>
    </w:p>
    <w:p w:rsidR="00A23ED3" w:rsidRPr="003B223D" w:rsidRDefault="00A23ED3" w:rsidP="00B27B5B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lastRenderedPageBreak/>
        <w:t xml:space="preserve">Отечественная и зарубежная музыка композиторов XX в., ее </w:t>
      </w:r>
      <w:r w:rsidRPr="003B223D">
        <w:rPr>
          <w:rStyle w:val="812pt"/>
        </w:rPr>
        <w:t>стилевое</w:t>
      </w:r>
      <w:r w:rsidRPr="003B223D">
        <w:rPr>
          <w:rStyle w:val="8"/>
          <w:sz w:val="24"/>
          <w:szCs w:val="24"/>
        </w:rPr>
        <w:t xml:space="preserve"> многообразие (импрессионизм, неофольклоризм и </w:t>
      </w:r>
      <w:r w:rsidRPr="003B223D">
        <w:rPr>
          <w:rStyle w:val="812pt"/>
        </w:rPr>
        <w:t>неоклассицизм). Музыкальное</w:t>
      </w:r>
      <w:r w:rsidRPr="003B223D">
        <w:rPr>
          <w:rStyle w:val="8"/>
          <w:sz w:val="24"/>
          <w:szCs w:val="24"/>
        </w:rPr>
        <w:t xml:space="preserve"> творчество композиторов ака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демического направления. Джаз и симфоджаз.</w:t>
      </w:r>
      <w:r w:rsidRPr="003B223D">
        <w:rPr>
          <w:rStyle w:val="8"/>
          <w:sz w:val="24"/>
          <w:szCs w:val="24"/>
        </w:rPr>
        <w:t xml:space="preserve"> Современная </w:t>
      </w:r>
      <w:r w:rsidRPr="003B223D">
        <w:rPr>
          <w:rStyle w:val="812pt"/>
        </w:rPr>
        <w:t>популярная музыка: авторская песня,</w:t>
      </w:r>
      <w:r w:rsidRPr="003B223D">
        <w:rPr>
          <w:rStyle w:val="8"/>
          <w:sz w:val="24"/>
          <w:szCs w:val="24"/>
        </w:rPr>
        <w:t xml:space="preserve"> электро</w:t>
      </w:r>
      <w:r w:rsidRPr="003B223D">
        <w:rPr>
          <w:rStyle w:val="8"/>
          <w:sz w:val="24"/>
          <w:szCs w:val="24"/>
        </w:rPr>
        <w:t>н</w:t>
      </w:r>
      <w:r w:rsidRPr="003B223D">
        <w:rPr>
          <w:rStyle w:val="8"/>
          <w:sz w:val="24"/>
          <w:szCs w:val="24"/>
        </w:rPr>
        <w:t xml:space="preserve">ная музыка, </w:t>
      </w:r>
      <w:r w:rsidRPr="003B223D">
        <w:rPr>
          <w:rStyle w:val="812pt"/>
        </w:rPr>
        <w:t>рок-музыка (рок-опера, рок-н-ролл, фолк</w:t>
      </w:r>
      <w:r w:rsidRPr="003B223D">
        <w:rPr>
          <w:rStyle w:val="8"/>
          <w:sz w:val="24"/>
          <w:szCs w:val="24"/>
        </w:rPr>
        <w:t>-рок, арт-рок), мю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зикл, диско-музыка. Информационно</w:t>
      </w:r>
      <w:r w:rsidRPr="003B223D">
        <w:rPr>
          <w:rStyle w:val="8"/>
          <w:sz w:val="24"/>
          <w:szCs w:val="24"/>
        </w:rPr>
        <w:t>-коммуникационные тех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нологии в музыке.</w:t>
      </w:r>
    </w:p>
    <w:p w:rsidR="008E71DA" w:rsidRDefault="00A23ED3" w:rsidP="0037114E">
      <w:pPr>
        <w:ind w:firstLine="708"/>
        <w:jc w:val="both"/>
        <w:rPr>
          <w:rStyle w:val="812pt"/>
        </w:rPr>
      </w:pPr>
      <w:r w:rsidRPr="003B223D">
        <w:rPr>
          <w:rStyle w:val="812pt"/>
        </w:rPr>
        <w:t>Современная</w:t>
      </w:r>
      <w:r w:rsidRPr="003B223D">
        <w:rPr>
          <w:rStyle w:val="8"/>
          <w:sz w:val="24"/>
          <w:szCs w:val="24"/>
        </w:rPr>
        <w:t xml:space="preserve"> музыкальная жизнь. Выдающиеся отечествен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ные и зарубежные</w:t>
      </w:r>
      <w:r w:rsidRPr="003B223D">
        <w:rPr>
          <w:rStyle w:val="8"/>
          <w:sz w:val="24"/>
          <w:szCs w:val="24"/>
        </w:rPr>
        <w:t xml:space="preserve"> исполн</w:t>
      </w:r>
      <w:r w:rsidRPr="003B223D">
        <w:rPr>
          <w:rStyle w:val="8"/>
          <w:sz w:val="24"/>
          <w:szCs w:val="24"/>
        </w:rPr>
        <w:t>и</w:t>
      </w:r>
      <w:r w:rsidRPr="003B223D">
        <w:rPr>
          <w:rStyle w:val="8"/>
          <w:sz w:val="24"/>
          <w:szCs w:val="24"/>
        </w:rPr>
        <w:t xml:space="preserve">тели, ансамбли и музыкальные </w:t>
      </w:r>
      <w:r w:rsidRPr="003B223D">
        <w:rPr>
          <w:rStyle w:val="812pt"/>
        </w:rPr>
        <w:t>коллективы. Пение:</w:t>
      </w:r>
      <w:r w:rsidRPr="003B223D">
        <w:rPr>
          <w:rStyle w:val="8"/>
          <w:sz w:val="24"/>
          <w:szCs w:val="24"/>
        </w:rPr>
        <w:t xml:space="preserve"> с</w:t>
      </w:r>
      <w:r w:rsidRPr="003B223D">
        <w:rPr>
          <w:rStyle w:val="8"/>
          <w:sz w:val="24"/>
          <w:szCs w:val="24"/>
        </w:rPr>
        <w:t>о</w:t>
      </w:r>
      <w:r w:rsidRPr="003B223D">
        <w:rPr>
          <w:rStyle w:val="8"/>
          <w:sz w:val="24"/>
          <w:szCs w:val="24"/>
        </w:rPr>
        <w:t xml:space="preserve">ло, дуэт, трио, квартет, ансамбль, хор; </w:t>
      </w:r>
      <w:r w:rsidRPr="003B223D">
        <w:rPr>
          <w:rStyle w:val="812pt"/>
        </w:rPr>
        <w:t>аккомпанемент,</w:t>
      </w:r>
      <w:r w:rsidRPr="003B223D">
        <w:rPr>
          <w:rStyle w:val="8"/>
          <w:sz w:val="24"/>
          <w:szCs w:val="24"/>
        </w:rPr>
        <w:t xml:space="preserve"> </w:t>
      </w:r>
      <w:r w:rsidRPr="003B223D">
        <w:rPr>
          <w:rStyle w:val="8"/>
          <w:sz w:val="24"/>
          <w:szCs w:val="24"/>
          <w:lang w:val="en-US" w:eastAsia="en-US"/>
        </w:rPr>
        <w:t>a</w:t>
      </w:r>
      <w:r w:rsidRPr="003B223D">
        <w:rPr>
          <w:rStyle w:val="8"/>
          <w:sz w:val="24"/>
          <w:szCs w:val="24"/>
          <w:lang w:eastAsia="en-US"/>
        </w:rPr>
        <w:t xml:space="preserve"> </w:t>
      </w:r>
      <w:r w:rsidRPr="003B223D">
        <w:rPr>
          <w:rStyle w:val="8"/>
          <w:sz w:val="24"/>
          <w:szCs w:val="24"/>
          <w:lang w:val="en-US" w:eastAsia="en-US"/>
        </w:rPr>
        <w:t>capella</w:t>
      </w:r>
      <w:r w:rsidRPr="003B223D">
        <w:rPr>
          <w:rStyle w:val="8"/>
          <w:sz w:val="24"/>
          <w:szCs w:val="24"/>
          <w:lang w:eastAsia="en-US"/>
        </w:rPr>
        <w:t xml:space="preserve">. </w:t>
      </w:r>
      <w:r w:rsidRPr="003B223D">
        <w:rPr>
          <w:rStyle w:val="8"/>
          <w:sz w:val="24"/>
          <w:szCs w:val="24"/>
        </w:rPr>
        <w:t>Певческие голоса: сопрано, меццо-</w:t>
      </w:r>
      <w:r w:rsidR="00F84B5A">
        <w:rPr>
          <w:rStyle w:val="8"/>
          <w:sz w:val="24"/>
          <w:szCs w:val="24"/>
        </w:rPr>
        <w:t>с</w:t>
      </w:r>
      <w:r w:rsidRPr="003B223D">
        <w:rPr>
          <w:rStyle w:val="812pt"/>
        </w:rPr>
        <w:t>опрано,</w:t>
      </w:r>
      <w:r w:rsidRPr="003B223D">
        <w:rPr>
          <w:rStyle w:val="8"/>
          <w:sz w:val="24"/>
          <w:szCs w:val="24"/>
        </w:rPr>
        <w:t xml:space="preserve"> альт, тенор, баритон, бас. Хоры: народный, академи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ческий.</w:t>
      </w:r>
      <w:r w:rsidRPr="003B223D">
        <w:rPr>
          <w:rStyle w:val="8"/>
          <w:sz w:val="24"/>
          <w:szCs w:val="24"/>
        </w:rPr>
        <w:t xml:space="preserve"> Музыкальные инструменты: духовые, струнные, </w:t>
      </w:r>
      <w:r w:rsidRPr="003B223D">
        <w:rPr>
          <w:rStyle w:val="812pt"/>
        </w:rPr>
        <w:t>уда</w:t>
      </w:r>
      <w:r w:rsidRPr="003B223D">
        <w:rPr>
          <w:rStyle w:val="812pt"/>
        </w:rPr>
        <w:t>р</w:t>
      </w:r>
      <w:r w:rsidRPr="003B223D">
        <w:rPr>
          <w:rStyle w:val="812pt"/>
        </w:rPr>
        <w:t>ные, современные</w:t>
      </w:r>
      <w:r w:rsidRPr="003B223D">
        <w:rPr>
          <w:rStyle w:val="8"/>
          <w:sz w:val="24"/>
          <w:szCs w:val="24"/>
        </w:rPr>
        <w:t xml:space="preserve"> электронные. Виды оркестра: симфони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ческий, духовой,</w:t>
      </w:r>
      <w:r w:rsidRPr="003B223D">
        <w:rPr>
          <w:rStyle w:val="8"/>
          <w:sz w:val="24"/>
          <w:szCs w:val="24"/>
        </w:rPr>
        <w:t xml:space="preserve"> камерный, наро</w:t>
      </w:r>
      <w:r w:rsidRPr="003B223D">
        <w:rPr>
          <w:rStyle w:val="8"/>
          <w:sz w:val="24"/>
          <w:szCs w:val="24"/>
        </w:rPr>
        <w:t>д</w:t>
      </w:r>
      <w:r w:rsidRPr="003B223D">
        <w:rPr>
          <w:rStyle w:val="8"/>
          <w:sz w:val="24"/>
          <w:szCs w:val="24"/>
        </w:rPr>
        <w:t>ных инструментов, эстрад</w:t>
      </w:r>
      <w:r w:rsidRPr="003B223D">
        <w:rPr>
          <w:rStyle w:val="812pt"/>
        </w:rPr>
        <w:t>но-джазовый.</w:t>
      </w:r>
    </w:p>
    <w:p w:rsidR="006E3CA5" w:rsidRDefault="008E71DA" w:rsidP="00356F7E">
      <w:pPr>
        <w:shd w:val="clear" w:color="auto" w:fill="FFFFFF"/>
        <w:jc w:val="both"/>
        <w:rPr>
          <w:sz w:val="24"/>
          <w:szCs w:val="24"/>
        </w:rPr>
      </w:pPr>
      <w:r w:rsidRPr="00F50949">
        <w:rPr>
          <w:sz w:val="24"/>
          <w:szCs w:val="24"/>
        </w:rPr>
        <w:t xml:space="preserve">         </w:t>
      </w:r>
      <w:r w:rsidRPr="008E71DA">
        <w:rPr>
          <w:sz w:val="24"/>
          <w:szCs w:val="24"/>
        </w:rPr>
        <w:t>В рабочей программе учтен региональный компонент, который предусматривает зн</w:t>
      </w:r>
      <w:r w:rsidRPr="008E71DA">
        <w:rPr>
          <w:sz w:val="24"/>
          <w:szCs w:val="24"/>
        </w:rPr>
        <w:t>а</w:t>
      </w:r>
      <w:r w:rsidRPr="008E71DA">
        <w:rPr>
          <w:sz w:val="24"/>
          <w:szCs w:val="24"/>
        </w:rPr>
        <w:t>комство учащихся с музыкальными традициями, песнями народов Кубани и соста</w:t>
      </w:r>
      <w:r w:rsidRPr="008E71DA">
        <w:rPr>
          <w:sz w:val="24"/>
          <w:szCs w:val="24"/>
        </w:rPr>
        <w:t>в</w:t>
      </w:r>
      <w:r w:rsidRPr="008E71DA">
        <w:rPr>
          <w:sz w:val="24"/>
          <w:szCs w:val="24"/>
        </w:rPr>
        <w:t>ляет 10% учебного времени.</w:t>
      </w:r>
    </w:p>
    <w:p w:rsidR="00356F7E" w:rsidRDefault="00356F7E" w:rsidP="00356F7E">
      <w:pPr>
        <w:shd w:val="clear" w:color="auto" w:fill="FFFFFF"/>
        <w:jc w:val="both"/>
        <w:rPr>
          <w:sz w:val="24"/>
          <w:szCs w:val="24"/>
        </w:rPr>
      </w:pPr>
    </w:p>
    <w:p w:rsidR="00E16D1C" w:rsidRDefault="00332681" w:rsidP="00356F7E">
      <w:pPr>
        <w:pStyle w:val="85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Т</w:t>
      </w:r>
      <w:r w:rsidRPr="00332681">
        <w:rPr>
          <w:rFonts w:ascii="Times New Roman" w:hAnsi="Times New Roman"/>
          <w:sz w:val="24"/>
          <w:szCs w:val="24"/>
        </w:rPr>
        <w:t>ематическое планирование с определением основных видов учебной деятел</w:t>
      </w:r>
      <w:r w:rsidRPr="00332681">
        <w:rPr>
          <w:rFonts w:ascii="Times New Roman" w:hAnsi="Times New Roman"/>
          <w:sz w:val="24"/>
          <w:szCs w:val="24"/>
        </w:rPr>
        <w:t>ь</w:t>
      </w:r>
      <w:r w:rsidRPr="00332681">
        <w:rPr>
          <w:rFonts w:ascii="Times New Roman" w:hAnsi="Times New Roman"/>
          <w:sz w:val="24"/>
          <w:szCs w:val="24"/>
        </w:rPr>
        <w:t>ности</w:t>
      </w:r>
    </w:p>
    <w:p w:rsidR="00356F7E" w:rsidRPr="00356F7E" w:rsidRDefault="00356F7E" w:rsidP="00356F7E">
      <w:pPr>
        <w:pStyle w:val="85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260"/>
      </w:tblGrid>
      <w:tr w:rsidR="00356F7E" w:rsidRPr="00356F7E" w:rsidTr="00250E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Характеристика видов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6F7E">
              <w:rPr>
                <w:rFonts w:ascii="Times New Roman" w:hAnsi="Times New Roman"/>
                <w:sz w:val="24"/>
                <w:szCs w:val="24"/>
              </w:rPr>
              <w:t xml:space="preserve"> класс (34 часа)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Музыка и литература (16 часов)</w:t>
            </w:r>
          </w:p>
        </w:tc>
      </w:tr>
      <w:tr w:rsidR="00356F7E" w:rsidRPr="00356F7E" w:rsidTr="00250E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Что роднит музыку с литературой.</w:t>
            </w:r>
            <w:r w:rsidRPr="00356F7E">
              <w:rPr>
                <w:rStyle w:val="8"/>
                <w:sz w:val="24"/>
                <w:szCs w:val="24"/>
              </w:rPr>
              <w:t xml:space="preserve"> Вокальная музыка. Рос</w:t>
            </w:r>
            <w:r w:rsidRPr="00356F7E">
              <w:rPr>
                <w:rStyle w:val="8"/>
                <w:sz w:val="24"/>
                <w:szCs w:val="24"/>
              </w:rPr>
              <w:softHyphen/>
              <w:t>сия, Россия, нет слова красивей... Песня русская в березах, пес</w:t>
            </w:r>
            <w:r w:rsidRPr="00356F7E">
              <w:rPr>
                <w:rStyle w:val="8"/>
                <w:sz w:val="24"/>
                <w:szCs w:val="24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Фольклор в музыке русских композиторов.</w:t>
            </w:r>
            <w:r w:rsidRPr="00356F7E">
              <w:rPr>
                <w:rStyle w:val="8"/>
                <w:sz w:val="24"/>
                <w:szCs w:val="24"/>
              </w:rPr>
              <w:t xml:space="preserve"> Стучит, гремит Кикимора... Что за прелесть эти сказки...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Жанры инструментальной и вокальной музыки.</w:t>
            </w:r>
            <w:r w:rsidRPr="00356F7E">
              <w:rPr>
                <w:rStyle w:val="8"/>
                <w:sz w:val="24"/>
                <w:szCs w:val="24"/>
              </w:rPr>
              <w:t xml:space="preserve"> Мелоди</w:t>
            </w:r>
            <w:r w:rsidRPr="00356F7E">
              <w:rPr>
                <w:rStyle w:val="8"/>
                <w:sz w:val="24"/>
                <w:szCs w:val="24"/>
              </w:rPr>
              <w:softHyphen/>
              <w:t>ей одной звучат печаль и радость... Песнь моя летит с моль</w:t>
            </w:r>
            <w:r w:rsidRPr="00356F7E">
              <w:rPr>
                <w:rStyle w:val="8"/>
                <w:sz w:val="24"/>
                <w:szCs w:val="24"/>
              </w:rPr>
              <w:softHyphen/>
              <w:t>бою...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Вторая жизнь песни.</w:t>
            </w:r>
            <w:r w:rsidRPr="00356F7E">
              <w:rPr>
                <w:rStyle w:val="8"/>
                <w:sz w:val="24"/>
                <w:szCs w:val="24"/>
              </w:rPr>
              <w:t xml:space="preserve"> Живительный родник творчества.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Сюже</w:t>
            </w:r>
            <w:r w:rsidRPr="00356F7E">
              <w:rPr>
                <w:rStyle w:val="8"/>
                <w:sz w:val="24"/>
                <w:szCs w:val="24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356F7E">
              <w:rPr>
                <w:rStyle w:val="8"/>
                <w:sz w:val="24"/>
                <w:szCs w:val="24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 четверти.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Всю жизнь мою несу родину в душе...</w:t>
            </w:r>
            <w:r w:rsidRPr="00356F7E">
              <w:rPr>
                <w:rStyle w:val="8"/>
                <w:sz w:val="24"/>
                <w:szCs w:val="24"/>
              </w:rPr>
              <w:t xml:space="preserve"> «Перезвоны». Зву</w:t>
            </w:r>
            <w:r w:rsidRPr="00356F7E">
              <w:rPr>
                <w:rStyle w:val="8"/>
                <w:sz w:val="24"/>
                <w:szCs w:val="24"/>
              </w:rPr>
              <w:softHyphen/>
              <w:t>чащие картины. Скажи, откуда ты приходишь, красота?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sz w:val="24"/>
                <w:szCs w:val="24"/>
              </w:rPr>
              <w:t>Писатели и поэты о музыке и музыкантах.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Слово о мас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356F7E" w:rsidRPr="00356F7E" w:rsidRDefault="00356F7E" w:rsidP="00356F7E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11211pt"/>
                <w:sz w:val="24"/>
                <w:szCs w:val="24"/>
              </w:rPr>
              <w:t>Первое путешествие</w:t>
            </w:r>
            <w:r w:rsidRPr="00356F7E">
              <w:rPr>
                <w:rStyle w:val="11211pt2"/>
                <w:sz w:val="24"/>
                <w:szCs w:val="24"/>
              </w:rPr>
              <w:t xml:space="preserve"> в</w:t>
            </w:r>
            <w:r w:rsidRPr="00356F7E">
              <w:rPr>
                <w:rStyle w:val="11211pt"/>
                <w:sz w:val="24"/>
                <w:szCs w:val="24"/>
              </w:rPr>
              <w:t xml:space="preserve"> </w:t>
            </w:r>
            <w:r w:rsidRPr="00356F7E">
              <w:rPr>
                <w:sz w:val="24"/>
                <w:szCs w:val="24"/>
              </w:rPr>
              <w:t>музыкальный</w:t>
            </w:r>
            <w:r w:rsidRPr="00356F7E">
              <w:rPr>
                <w:rStyle w:val="11211pt"/>
                <w:sz w:val="24"/>
                <w:szCs w:val="24"/>
              </w:rPr>
              <w:t xml:space="preserve"> </w:t>
            </w:r>
            <w:r w:rsidRPr="00356F7E">
              <w:rPr>
                <w:sz w:val="24"/>
                <w:szCs w:val="24"/>
              </w:rPr>
              <w:t xml:space="preserve">театр </w:t>
            </w:r>
            <w:r w:rsidRPr="00356F7E">
              <w:rPr>
                <w:rStyle w:val="11211pt"/>
                <w:sz w:val="24"/>
                <w:szCs w:val="24"/>
              </w:rPr>
              <w:t>Опера.</w:t>
            </w:r>
            <w:r w:rsidRPr="00356F7E">
              <w:rPr>
                <w:rStyle w:val="1121"/>
                <w:sz w:val="24"/>
                <w:szCs w:val="24"/>
              </w:rPr>
              <w:t xml:space="preserve"> Опер</w:t>
            </w:r>
            <w:r w:rsidRPr="00356F7E">
              <w:rPr>
                <w:rStyle w:val="1121"/>
                <w:sz w:val="24"/>
                <w:szCs w:val="24"/>
              </w:rPr>
              <w:softHyphen/>
            </w:r>
            <w:r w:rsidRPr="00356F7E">
              <w:rPr>
                <w:sz w:val="24"/>
                <w:szCs w:val="24"/>
              </w:rPr>
              <w:t>ная мозаика. Опера</w:t>
            </w:r>
            <w:r w:rsidRPr="00356F7E">
              <w:rPr>
                <w:rStyle w:val="1121"/>
                <w:sz w:val="24"/>
                <w:szCs w:val="24"/>
              </w:rPr>
              <w:t xml:space="preserve">-былина «Садко». Звучащие </w:t>
            </w:r>
            <w:r w:rsidRPr="00356F7E">
              <w:rPr>
                <w:sz w:val="24"/>
                <w:szCs w:val="24"/>
              </w:rPr>
              <w:t>картины</w:t>
            </w:r>
            <w:r w:rsidRPr="00356F7E">
              <w:rPr>
                <w:rStyle w:val="1121"/>
                <w:sz w:val="24"/>
                <w:szCs w:val="24"/>
              </w:rPr>
              <w:t>.</w:t>
            </w:r>
            <w:r w:rsidRPr="00356F7E">
              <w:rPr>
                <w:sz w:val="24"/>
                <w:szCs w:val="24"/>
              </w:rPr>
              <w:t xml:space="preserve"> По</w:t>
            </w:r>
            <w:r w:rsidRPr="00356F7E">
              <w:rPr>
                <w:sz w:val="24"/>
                <w:szCs w:val="24"/>
              </w:rPr>
              <w:softHyphen/>
              <w:t>клон вам, гости именитые, гости заморские!</w:t>
            </w:r>
          </w:p>
          <w:p w:rsidR="00356F7E" w:rsidRPr="00356F7E" w:rsidRDefault="00356F7E" w:rsidP="00356F7E">
            <w:pPr>
              <w:pStyle w:val="114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Второе путешествие в музыкальный театр.</w:t>
            </w:r>
            <w:r w:rsidRPr="00356F7E">
              <w:rPr>
                <w:rStyle w:val="115"/>
                <w:sz w:val="24"/>
                <w:szCs w:val="24"/>
              </w:rPr>
              <w:t xml:space="preserve"> Балет.</w:t>
            </w:r>
            <w:r w:rsidRPr="00356F7E">
              <w:rPr>
                <w:sz w:val="24"/>
                <w:szCs w:val="24"/>
              </w:rPr>
              <w:t xml:space="preserve"> Балет</w:t>
            </w:r>
            <w:r w:rsidRPr="00356F7E">
              <w:rPr>
                <w:sz w:val="24"/>
                <w:szCs w:val="24"/>
              </w:rPr>
              <w:softHyphen/>
              <w:t>ная</w:t>
            </w:r>
            <w:r w:rsidRPr="00356F7E">
              <w:rPr>
                <w:rStyle w:val="115"/>
                <w:sz w:val="24"/>
                <w:szCs w:val="24"/>
              </w:rPr>
              <w:t xml:space="preserve"> мозаика. Балет-сказка «Щелкунчик».</w:t>
            </w:r>
          </w:p>
          <w:p w:rsidR="00356F7E" w:rsidRPr="00356F7E" w:rsidRDefault="00356F7E" w:rsidP="00356F7E">
            <w:pPr>
              <w:pStyle w:val="114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Музыка в театре, кино, на телевидении.</w:t>
            </w:r>
          </w:p>
          <w:p w:rsidR="00356F7E" w:rsidRPr="00356F7E" w:rsidRDefault="00356F7E" w:rsidP="00356F7E">
            <w:pPr>
              <w:pStyle w:val="114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Третье путешествие в музыкальный театр.</w:t>
            </w:r>
            <w:r w:rsidRPr="00356F7E">
              <w:rPr>
                <w:rStyle w:val="115"/>
                <w:sz w:val="24"/>
                <w:szCs w:val="24"/>
              </w:rPr>
              <w:t xml:space="preserve"> Мюзикл.</w:t>
            </w:r>
          </w:p>
          <w:p w:rsidR="00356F7E" w:rsidRPr="00356F7E" w:rsidRDefault="00356F7E" w:rsidP="00356F7E">
            <w:pPr>
              <w:pStyle w:val="114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Мир композитора.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Симфония-действо. Кантата. Средства музыкальной выразительности. Хор. Симфонический оркестр. Певческие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голоса. Струнные инструменты; челеста; флейта. Колокольность. Жанры фортепи</w:t>
            </w:r>
            <w:r w:rsidRPr="00356F7E">
              <w:rPr>
                <w:rStyle w:val="8"/>
                <w:sz w:val="24"/>
                <w:szCs w:val="24"/>
              </w:rPr>
              <w:softHyphen/>
              <w:t>анной музыки. Серенада для струнного оркестра. Реквием. При</w:t>
            </w:r>
            <w:r w:rsidRPr="00356F7E">
              <w:rPr>
                <w:rStyle w:val="8"/>
                <w:sz w:val="24"/>
                <w:szCs w:val="24"/>
              </w:rPr>
              <w:softHyphen/>
              <w:t>емы развития в музыке. Контраст интонаций.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356F7E">
              <w:rPr>
                <w:rStyle w:val="8"/>
                <w:sz w:val="24"/>
                <w:szCs w:val="24"/>
              </w:rPr>
              <w:softHyphen/>
              <w:t>ты. Выдающиеся исполнители (дирижеры, певцы).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Балет. Либретто. Образ танца. Симфоническое развитие.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Музыкальный фильм. Литературный сценарий. Мюзикл.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зыкальные и литературные жанры.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II четверти.</w:t>
            </w:r>
          </w:p>
          <w:p w:rsidR="00356F7E" w:rsidRPr="00356F7E" w:rsidRDefault="00356F7E" w:rsidP="00356F7E">
            <w:pPr>
              <w:pStyle w:val="114"/>
              <w:shd w:val="clear" w:color="auto" w:fill="auto"/>
              <w:spacing w:line="240" w:lineRule="auto"/>
              <w:ind w:left="1820"/>
              <w:jc w:val="left"/>
              <w:rPr>
                <w:sz w:val="24"/>
                <w:szCs w:val="24"/>
              </w:rPr>
            </w:pPr>
            <w:bookmarkStart w:id="1" w:name="bookmark23"/>
            <w:r w:rsidRPr="00356F7E">
              <w:rPr>
                <w:sz w:val="24"/>
                <w:szCs w:val="24"/>
              </w:rPr>
              <w:t>Музыкальный материал</w:t>
            </w:r>
            <w:bookmarkEnd w:id="1"/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Родина.</w:t>
            </w:r>
            <w:r w:rsidRPr="00356F7E">
              <w:rPr>
                <w:rStyle w:val="8"/>
                <w:sz w:val="24"/>
                <w:szCs w:val="24"/>
              </w:rPr>
              <w:t xml:space="preserve"> Н. Хрисаниди, слова В. Катанова.</w:t>
            </w:r>
            <w:r w:rsidRPr="00356F7E">
              <w:rPr>
                <w:rStyle w:val="86"/>
                <w:sz w:val="24"/>
                <w:szCs w:val="24"/>
              </w:rPr>
              <w:t xml:space="preserve"> Красно сол</w:t>
            </w:r>
            <w:r w:rsidRPr="00356F7E">
              <w:rPr>
                <w:rStyle w:val="86"/>
                <w:sz w:val="24"/>
                <w:szCs w:val="24"/>
              </w:rPr>
              <w:softHyphen/>
              <w:t>нышко.</w:t>
            </w:r>
            <w:r w:rsidRPr="00356F7E">
              <w:rPr>
                <w:rStyle w:val="8"/>
                <w:sz w:val="24"/>
                <w:szCs w:val="24"/>
              </w:rPr>
              <w:t xml:space="preserve"> П. Аедоницкий, слова И. Шаферана.</w:t>
            </w:r>
            <w:r w:rsidRPr="00356F7E">
              <w:rPr>
                <w:rStyle w:val="86"/>
                <w:sz w:val="24"/>
                <w:szCs w:val="24"/>
              </w:rPr>
              <w:t xml:space="preserve"> Родная земля. </w:t>
            </w:r>
            <w:r w:rsidRPr="00356F7E">
              <w:rPr>
                <w:rStyle w:val="83"/>
                <w:sz w:val="24"/>
                <w:szCs w:val="24"/>
              </w:rPr>
              <w:t>Я.</w:t>
            </w:r>
            <w:r w:rsidRPr="00356F7E">
              <w:rPr>
                <w:rStyle w:val="8"/>
                <w:sz w:val="24"/>
                <w:szCs w:val="24"/>
              </w:rPr>
              <w:t xml:space="preserve"> Дубравин, слова Е. Руженцева.</w:t>
            </w:r>
            <w:r w:rsidRPr="00356F7E">
              <w:rPr>
                <w:rStyle w:val="86"/>
                <w:sz w:val="24"/>
                <w:szCs w:val="24"/>
              </w:rPr>
              <w:t xml:space="preserve"> Жаворонок.</w:t>
            </w:r>
            <w:r w:rsidRPr="00356F7E">
              <w:rPr>
                <w:rStyle w:val="8"/>
                <w:sz w:val="24"/>
                <w:szCs w:val="24"/>
              </w:rPr>
              <w:t xml:space="preserve"> М. Глинка, сло</w:t>
            </w:r>
            <w:r w:rsidRPr="00356F7E">
              <w:rPr>
                <w:rStyle w:val="8"/>
                <w:sz w:val="24"/>
                <w:szCs w:val="24"/>
              </w:rPr>
              <w:softHyphen/>
              <w:t>ва Н. Кукольника.</w:t>
            </w:r>
            <w:r w:rsidRPr="00356F7E">
              <w:rPr>
                <w:rStyle w:val="86"/>
                <w:sz w:val="24"/>
                <w:szCs w:val="24"/>
              </w:rPr>
              <w:t xml:space="preserve"> Моя Россия.</w:t>
            </w:r>
            <w:r w:rsidRPr="00356F7E">
              <w:rPr>
                <w:rStyle w:val="8"/>
                <w:sz w:val="24"/>
                <w:szCs w:val="24"/>
              </w:rPr>
              <w:t xml:space="preserve"> Г. Струве, слова Н. Соловье</w:t>
            </w:r>
            <w:r w:rsidRPr="00356F7E">
              <w:rPr>
                <w:rStyle w:val="8"/>
                <w:sz w:val="24"/>
                <w:szCs w:val="24"/>
              </w:rPr>
              <w:softHyphen/>
              <w:t>вой.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Во поле береза стояла; Я на камушке сижу; Заплетися, плетень; Уж ты, поле мое; Не одна-то ли во поле доро</w:t>
            </w:r>
            <w:r w:rsidRPr="00356F7E">
              <w:rPr>
                <w:sz w:val="24"/>
                <w:szCs w:val="24"/>
              </w:rPr>
              <w:softHyphen/>
              <w:t>женька; Ах ты, ноченька</w:t>
            </w:r>
            <w:r w:rsidRPr="00356F7E">
              <w:rPr>
                <w:rStyle w:val="199"/>
                <w:sz w:val="24"/>
                <w:szCs w:val="24"/>
              </w:rPr>
              <w:t xml:space="preserve"> и др., русские народные песни.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Симфония № 4</w:t>
            </w:r>
            <w:r w:rsidRPr="00356F7E">
              <w:rPr>
                <w:rStyle w:val="8"/>
                <w:sz w:val="24"/>
                <w:szCs w:val="24"/>
              </w:rPr>
              <w:t xml:space="preserve"> (фрагмент финала). П. Чайковский.</w:t>
            </w:r>
            <w:r w:rsidRPr="00356F7E">
              <w:rPr>
                <w:rStyle w:val="86"/>
                <w:sz w:val="24"/>
                <w:szCs w:val="24"/>
              </w:rPr>
              <w:t xml:space="preserve"> Пер Гюнт.</w:t>
            </w:r>
            <w:r w:rsidRPr="00356F7E">
              <w:rPr>
                <w:rStyle w:val="8"/>
                <w:sz w:val="24"/>
                <w:szCs w:val="24"/>
              </w:rPr>
              <w:t xml:space="preserve"> Музыка к драме Г. Ибсена (фрагменты). Э. Григ.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Осень.</w:t>
            </w:r>
            <w:r w:rsidRPr="00356F7E">
              <w:rPr>
                <w:rStyle w:val="8"/>
                <w:sz w:val="24"/>
                <w:szCs w:val="24"/>
              </w:rPr>
              <w:t xml:space="preserve"> П. Чайковский, слова А. Плещеева.</w:t>
            </w:r>
            <w:r w:rsidRPr="00356F7E">
              <w:rPr>
                <w:rStyle w:val="86"/>
                <w:sz w:val="24"/>
                <w:szCs w:val="24"/>
              </w:rPr>
              <w:t xml:space="preserve"> Осень.</w:t>
            </w:r>
            <w:r w:rsidRPr="00356F7E">
              <w:rPr>
                <w:rStyle w:val="8"/>
                <w:sz w:val="24"/>
                <w:szCs w:val="24"/>
              </w:rPr>
              <w:t xml:space="preserve"> Ц. Кюи, слова А. Плещеева.</w:t>
            </w:r>
            <w:r w:rsidRPr="00356F7E">
              <w:rPr>
                <w:rStyle w:val="86"/>
                <w:sz w:val="24"/>
                <w:szCs w:val="24"/>
              </w:rPr>
              <w:t xml:space="preserve"> Осенней песенки слова.</w:t>
            </w:r>
            <w:r w:rsidRPr="00356F7E">
              <w:rPr>
                <w:rStyle w:val="8"/>
                <w:sz w:val="24"/>
                <w:szCs w:val="24"/>
              </w:rPr>
              <w:t xml:space="preserve"> В. Серебренников, слова В. Степанова.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Песенка а словах.</w:t>
            </w:r>
            <w:r w:rsidRPr="00356F7E">
              <w:rPr>
                <w:rStyle w:val="8"/>
                <w:sz w:val="24"/>
                <w:szCs w:val="24"/>
              </w:rPr>
              <w:t xml:space="preserve"> С. Старобинский, слова В. Вайнина.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Горные вершины.</w:t>
            </w:r>
            <w:r w:rsidRPr="00356F7E">
              <w:rPr>
                <w:rStyle w:val="8"/>
                <w:sz w:val="24"/>
                <w:szCs w:val="24"/>
              </w:rPr>
              <w:t xml:space="preserve"> А. Варламов, слова М. Лермонтова.</w:t>
            </w:r>
            <w:r w:rsidRPr="00356F7E">
              <w:rPr>
                <w:rStyle w:val="86"/>
                <w:sz w:val="24"/>
                <w:szCs w:val="24"/>
              </w:rPr>
              <w:t xml:space="preserve"> Гор</w:t>
            </w:r>
            <w:r w:rsidRPr="00356F7E">
              <w:rPr>
                <w:rStyle w:val="86"/>
                <w:sz w:val="24"/>
                <w:szCs w:val="24"/>
              </w:rPr>
              <w:softHyphen/>
              <w:t>ные вершины.</w:t>
            </w:r>
            <w:r w:rsidRPr="00356F7E">
              <w:rPr>
                <w:rStyle w:val="8"/>
                <w:sz w:val="24"/>
                <w:szCs w:val="24"/>
              </w:rPr>
              <w:t xml:space="preserve"> А. Рубинштейн, слова М. Лермонтова.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Вокализ.</w:t>
            </w:r>
            <w:r w:rsidRPr="00356F7E">
              <w:rPr>
                <w:rStyle w:val="8"/>
                <w:sz w:val="24"/>
                <w:szCs w:val="24"/>
              </w:rPr>
              <w:t xml:space="preserve"> С. Рахманинов.</w:t>
            </w:r>
            <w:r w:rsidRPr="00356F7E">
              <w:rPr>
                <w:rStyle w:val="86"/>
                <w:sz w:val="24"/>
                <w:szCs w:val="24"/>
              </w:rPr>
              <w:t xml:space="preserve"> Вокализ.</w:t>
            </w:r>
            <w:r w:rsidRPr="00356F7E">
              <w:rPr>
                <w:rStyle w:val="8"/>
                <w:sz w:val="24"/>
                <w:szCs w:val="24"/>
              </w:rPr>
              <w:t xml:space="preserve"> Ф. Абт.</w:t>
            </w:r>
            <w:r w:rsidRPr="00356F7E">
              <w:rPr>
                <w:rStyle w:val="86"/>
                <w:sz w:val="24"/>
                <w:szCs w:val="24"/>
              </w:rPr>
              <w:t xml:space="preserve"> Романс.</w:t>
            </w:r>
            <w:r w:rsidRPr="00356F7E">
              <w:rPr>
                <w:rStyle w:val="8"/>
                <w:sz w:val="24"/>
                <w:szCs w:val="24"/>
              </w:rPr>
              <w:t xml:space="preserve"> Из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зыкальных иллюстраций к повести А. Пушкина «Метель» (фраг</w:t>
            </w:r>
            <w:r w:rsidRPr="00356F7E">
              <w:rPr>
                <w:rStyle w:val="8"/>
                <w:sz w:val="24"/>
                <w:szCs w:val="24"/>
              </w:rPr>
              <w:softHyphen/>
              <w:t>мент). Г. Свиридов.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Кикимора.</w:t>
            </w:r>
            <w:r w:rsidRPr="00356F7E">
              <w:rPr>
                <w:rStyle w:val="8"/>
                <w:sz w:val="24"/>
                <w:szCs w:val="24"/>
              </w:rPr>
              <w:t xml:space="preserve"> Сказание для симфонического оркестра (фраг</w:t>
            </w:r>
            <w:r w:rsidRPr="00356F7E">
              <w:rPr>
                <w:rStyle w:val="8"/>
                <w:sz w:val="24"/>
                <w:szCs w:val="24"/>
              </w:rPr>
              <w:softHyphen/>
              <w:t>менты). А. Лядов.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Шехеразада.</w:t>
            </w:r>
            <w:r w:rsidRPr="00356F7E">
              <w:rPr>
                <w:rStyle w:val="8"/>
                <w:sz w:val="24"/>
                <w:szCs w:val="24"/>
              </w:rPr>
              <w:t xml:space="preserve"> Симфоническая сюита (фрагменты). Н. Римс</w:t>
            </w:r>
            <w:r w:rsidRPr="00356F7E">
              <w:rPr>
                <w:rStyle w:val="8"/>
                <w:sz w:val="24"/>
                <w:szCs w:val="24"/>
              </w:rPr>
              <w:softHyphen/>
              <w:t>кий-Корсаков.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Баркарола (Июнь).</w:t>
            </w:r>
            <w:r w:rsidRPr="00356F7E">
              <w:rPr>
                <w:rStyle w:val="8"/>
                <w:sz w:val="24"/>
                <w:szCs w:val="24"/>
              </w:rPr>
              <w:t xml:space="preserve"> Из фортепианного цикла «Времена го</w:t>
            </w:r>
            <w:r w:rsidRPr="00356F7E">
              <w:rPr>
                <w:rStyle w:val="8"/>
                <w:sz w:val="24"/>
                <w:szCs w:val="24"/>
              </w:rPr>
              <w:softHyphen/>
              <w:t>да». П. Чайковский.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Песня венецианского гондольера (№ 6).</w:t>
            </w:r>
            <w:r w:rsidRPr="00356F7E">
              <w:rPr>
                <w:rStyle w:val="8"/>
                <w:sz w:val="24"/>
                <w:szCs w:val="24"/>
              </w:rPr>
              <w:t xml:space="preserve"> Из фортепианно</w:t>
            </w:r>
            <w:r w:rsidRPr="00356F7E">
              <w:rPr>
                <w:rStyle w:val="8"/>
                <w:sz w:val="24"/>
                <w:szCs w:val="24"/>
              </w:rPr>
              <w:softHyphen/>
              <w:t>го цикла «Песни без слов». Ф. Мендельсон.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86"/>
                <w:rFonts w:ascii="Times New Roman" w:hAnsi="Times New Roman"/>
                <w:sz w:val="24"/>
                <w:szCs w:val="24"/>
              </w:rPr>
              <w:t>Венецианская ночь.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Глинка, слова И. Козлова.</w:t>
            </w:r>
            <w:r w:rsidRPr="00356F7E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Баркаро</w:t>
            </w:r>
            <w:r w:rsidRPr="00356F7E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ла.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Ф. Шуберт, слова Ф. Штольберга, перевод А. Плещеева.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Концерт №1</w:t>
            </w:r>
            <w:r w:rsidRPr="00356F7E">
              <w:rPr>
                <w:b w:val="0"/>
                <w:sz w:val="24"/>
                <w:szCs w:val="24"/>
              </w:rPr>
              <w:t xml:space="preserve"> для </w:t>
            </w:r>
            <w:r w:rsidRPr="00356F7E">
              <w:rPr>
                <w:rStyle w:val="1211pt"/>
                <w:b w:val="0"/>
                <w:sz w:val="24"/>
                <w:szCs w:val="24"/>
              </w:rPr>
              <w:t>фортепиано</w:t>
            </w:r>
            <w:r w:rsidRPr="00356F7E">
              <w:rPr>
                <w:rStyle w:val="1211pt4"/>
                <w:b w:val="0"/>
                <w:sz w:val="24"/>
                <w:szCs w:val="24"/>
              </w:rPr>
              <w:t xml:space="preserve"> с</w:t>
            </w:r>
            <w:r w:rsidRPr="00356F7E">
              <w:rPr>
                <w:rStyle w:val="1211pt"/>
                <w:b w:val="0"/>
                <w:sz w:val="24"/>
                <w:szCs w:val="24"/>
              </w:rPr>
              <w:t xml:space="preserve"> оркестром (фрагмент </w:t>
            </w:r>
            <w:r w:rsidRPr="00356F7E">
              <w:rPr>
                <w:rStyle w:val="1211pt4"/>
                <w:b w:val="0"/>
                <w:sz w:val="24"/>
                <w:szCs w:val="24"/>
              </w:rPr>
              <w:t xml:space="preserve"> финала)</w:t>
            </w:r>
            <w:r w:rsidRPr="00356F7E">
              <w:rPr>
                <w:sz w:val="24"/>
                <w:szCs w:val="24"/>
              </w:rPr>
              <w:t>. П. Чайковский.</w:t>
            </w:r>
            <w:r w:rsidRPr="00356F7E">
              <w:rPr>
                <w:rStyle w:val="122"/>
                <w:sz w:val="24"/>
                <w:szCs w:val="24"/>
              </w:rPr>
              <w:t xml:space="preserve"> Веснянка,</w:t>
            </w:r>
            <w:r w:rsidRPr="00356F7E">
              <w:rPr>
                <w:rStyle w:val="1211pt4"/>
                <w:sz w:val="24"/>
                <w:szCs w:val="24"/>
              </w:rPr>
              <w:t xml:space="preserve"> украинская народная</w:t>
            </w:r>
            <w:r w:rsidRPr="00356F7E">
              <w:rPr>
                <w:sz w:val="24"/>
                <w:szCs w:val="24"/>
              </w:rPr>
              <w:t xml:space="preserve"> песня. </w:t>
            </w:r>
            <w:r w:rsidRPr="00356F7E">
              <w:rPr>
                <w:rStyle w:val="122"/>
                <w:sz w:val="24"/>
                <w:szCs w:val="24"/>
              </w:rPr>
              <w:t xml:space="preserve">«Проводы Масленицы. </w:t>
            </w:r>
            <w:r w:rsidRPr="00356F7E">
              <w:rPr>
                <w:sz w:val="24"/>
                <w:szCs w:val="24"/>
              </w:rPr>
              <w:t>Сцена</w:t>
            </w:r>
            <w:r w:rsidRPr="00356F7E">
              <w:rPr>
                <w:rStyle w:val="1211pt4"/>
                <w:sz w:val="24"/>
                <w:szCs w:val="24"/>
              </w:rPr>
              <w:t xml:space="preserve"> из</w:t>
            </w:r>
            <w:r w:rsidRPr="00356F7E">
              <w:rPr>
                <w:sz w:val="24"/>
                <w:szCs w:val="24"/>
              </w:rPr>
              <w:t xml:space="preserve"> оперы «Снегурочка».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Н. Римский-Корсаков.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Перезвоны.</w:t>
            </w:r>
            <w:r w:rsidRPr="00356F7E">
              <w:rPr>
                <w:rStyle w:val="8"/>
                <w:sz w:val="24"/>
                <w:szCs w:val="24"/>
              </w:rPr>
              <w:t xml:space="preserve"> По прочтении В.</w:t>
            </w:r>
            <w:r w:rsidRPr="00356F7E">
              <w:rPr>
                <w:rStyle w:val="82"/>
                <w:sz w:val="24"/>
                <w:szCs w:val="24"/>
              </w:rPr>
              <w:t xml:space="preserve"> Шукшина.</w:t>
            </w:r>
            <w:r w:rsidRPr="00356F7E">
              <w:rPr>
                <w:rStyle w:val="8"/>
                <w:sz w:val="24"/>
                <w:szCs w:val="24"/>
              </w:rPr>
              <w:t xml:space="preserve"> Симфония-действо для солистов, большого хора, гобоя и ударных (фрагменты). В. Гаврилин.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Снег идет.</w:t>
            </w:r>
            <w:r w:rsidRPr="00356F7E">
              <w:rPr>
                <w:rStyle w:val="8"/>
                <w:sz w:val="24"/>
                <w:szCs w:val="24"/>
              </w:rPr>
              <w:t xml:space="preserve"> Из Маленькой кантаты. Г. Свиридов,</w:t>
            </w:r>
            <w:r w:rsidRPr="00356F7E">
              <w:rPr>
                <w:rStyle w:val="82"/>
                <w:sz w:val="24"/>
                <w:szCs w:val="24"/>
              </w:rPr>
              <w:t xml:space="preserve"> слова </w:t>
            </w:r>
            <w:r w:rsidRPr="00356F7E">
              <w:rPr>
                <w:rStyle w:val="8"/>
                <w:sz w:val="24"/>
                <w:szCs w:val="24"/>
              </w:rPr>
              <w:t>Б. Пастернака.</w:t>
            </w:r>
            <w:r w:rsidRPr="00356F7E">
              <w:rPr>
                <w:rStyle w:val="86"/>
                <w:sz w:val="24"/>
                <w:szCs w:val="24"/>
              </w:rPr>
              <w:t xml:space="preserve"> Запевка.</w:t>
            </w:r>
            <w:r w:rsidRPr="00356F7E">
              <w:rPr>
                <w:rStyle w:val="8"/>
                <w:sz w:val="24"/>
                <w:szCs w:val="24"/>
              </w:rPr>
              <w:t xml:space="preserve"> Г. Свиридов, слова И. Северянина.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Снег.</w:t>
            </w:r>
            <w:r w:rsidRPr="00356F7E">
              <w:rPr>
                <w:rStyle w:val="8"/>
                <w:sz w:val="24"/>
                <w:szCs w:val="24"/>
              </w:rPr>
              <w:t xml:space="preserve"> Из вокального цикла «Земля». М. Славкин,</w:t>
            </w:r>
            <w:r w:rsidRPr="00356F7E">
              <w:rPr>
                <w:rStyle w:val="82"/>
                <w:sz w:val="24"/>
                <w:szCs w:val="24"/>
              </w:rPr>
              <w:t xml:space="preserve"> слова </w:t>
            </w:r>
            <w:r w:rsidRPr="00356F7E">
              <w:rPr>
                <w:rStyle w:val="8"/>
                <w:sz w:val="24"/>
                <w:szCs w:val="24"/>
              </w:rPr>
              <w:t>Э. Фарджен, перевод М. Бородицкой и Г. Кружкова.</w:t>
            </w:r>
            <w:r w:rsidRPr="00356F7E">
              <w:rPr>
                <w:rStyle w:val="86"/>
                <w:sz w:val="24"/>
                <w:szCs w:val="24"/>
              </w:rPr>
              <w:t xml:space="preserve"> Зима. </w:t>
            </w:r>
            <w:r w:rsidRPr="00356F7E">
              <w:rPr>
                <w:rStyle w:val="8"/>
                <w:sz w:val="24"/>
                <w:szCs w:val="24"/>
              </w:rPr>
              <w:t xml:space="preserve">Ц.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Кюи, слова Е. Баратынского.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Откуда приятный и нежный тот звон.</w:t>
            </w:r>
            <w:r w:rsidRPr="00356F7E">
              <w:rPr>
                <w:rStyle w:val="8"/>
                <w:sz w:val="24"/>
                <w:szCs w:val="24"/>
              </w:rPr>
              <w:t xml:space="preserve"> Хор из оперы «Волшебная флейта». В.-А. Моцарт.</w:t>
            </w:r>
            <w:r w:rsidRPr="00356F7E">
              <w:rPr>
                <w:rStyle w:val="86"/>
                <w:sz w:val="24"/>
                <w:szCs w:val="24"/>
              </w:rPr>
              <w:t xml:space="preserve"> Маленькая ночная сере</w:t>
            </w:r>
            <w:r w:rsidRPr="00356F7E">
              <w:rPr>
                <w:rStyle w:val="86"/>
                <w:sz w:val="24"/>
                <w:szCs w:val="24"/>
              </w:rPr>
              <w:softHyphen/>
              <w:t>нада</w:t>
            </w:r>
            <w:r w:rsidRPr="00356F7E">
              <w:rPr>
                <w:rStyle w:val="8"/>
                <w:sz w:val="24"/>
                <w:szCs w:val="24"/>
              </w:rPr>
              <w:t xml:space="preserve"> (рондо). В.-А. Моцарт.</w:t>
            </w:r>
            <w:r w:rsidRPr="00356F7E">
              <w:rPr>
                <w:rStyle w:val="86"/>
                <w:sz w:val="24"/>
                <w:szCs w:val="24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Dona</w:t>
            </w:r>
            <w:r w:rsidRPr="00356F7E">
              <w:rPr>
                <w:rStyle w:val="86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nobis</w:t>
            </w:r>
            <w:r w:rsidRPr="00356F7E">
              <w:rPr>
                <w:rStyle w:val="86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</w:rPr>
              <w:t>расет.</w:t>
            </w:r>
            <w:r w:rsidRPr="00356F7E">
              <w:rPr>
                <w:rStyle w:val="8"/>
                <w:sz w:val="24"/>
                <w:szCs w:val="24"/>
              </w:rPr>
              <w:t xml:space="preserve"> Канон. В.-А. Моцарт.</w:t>
            </w:r>
            <w:r w:rsidRPr="00356F7E">
              <w:rPr>
                <w:rStyle w:val="86"/>
                <w:sz w:val="24"/>
                <w:szCs w:val="24"/>
              </w:rPr>
              <w:t xml:space="preserve"> Реквием</w:t>
            </w:r>
            <w:r w:rsidRPr="00356F7E">
              <w:rPr>
                <w:rStyle w:val="8"/>
                <w:sz w:val="24"/>
                <w:szCs w:val="24"/>
              </w:rPr>
              <w:t xml:space="preserve"> (фрагменты). В.-А. Моцарт.</w:t>
            </w:r>
            <w:r w:rsidRPr="00356F7E">
              <w:rPr>
                <w:rStyle w:val="86"/>
                <w:sz w:val="24"/>
                <w:szCs w:val="24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Dignare</w:t>
            </w:r>
            <w:r w:rsidRPr="00356F7E">
              <w:rPr>
                <w:rStyle w:val="86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Г. Гендель.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Руслан и Людмила.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М. Глинка.</w:t>
            </w:r>
            <w:r w:rsidRPr="00356F7E">
              <w:rPr>
                <w:rStyle w:val="86"/>
                <w:sz w:val="24"/>
                <w:szCs w:val="24"/>
              </w:rPr>
              <w:t xml:space="preserve"> «Сказ</w:t>
            </w:r>
            <w:r w:rsidRPr="00356F7E">
              <w:rPr>
                <w:rStyle w:val="86"/>
                <w:sz w:val="24"/>
                <w:szCs w:val="24"/>
              </w:rPr>
              <w:softHyphen/>
              <w:t>ка о царе Салтане...»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Н. Римский-Корса</w:t>
            </w:r>
            <w:r w:rsidRPr="00356F7E">
              <w:rPr>
                <w:rStyle w:val="8"/>
                <w:sz w:val="24"/>
                <w:szCs w:val="24"/>
              </w:rPr>
              <w:softHyphen/>
              <w:t>ков.</w:t>
            </w:r>
            <w:r w:rsidRPr="00356F7E">
              <w:rPr>
                <w:rStyle w:val="86"/>
                <w:sz w:val="24"/>
                <w:szCs w:val="24"/>
              </w:rPr>
              <w:t xml:space="preserve"> Садко.</w:t>
            </w:r>
            <w:r w:rsidRPr="00356F7E">
              <w:rPr>
                <w:rStyle w:val="8"/>
                <w:sz w:val="24"/>
                <w:szCs w:val="24"/>
              </w:rPr>
              <w:t xml:space="preserve"> Опера-былина (фрагменты). Н. Римский-Корсаков. </w:t>
            </w:r>
            <w:r w:rsidRPr="00356F7E">
              <w:rPr>
                <w:rStyle w:val="86"/>
                <w:sz w:val="24"/>
                <w:szCs w:val="24"/>
              </w:rPr>
              <w:t>Орфей и Эвридика.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К. Глюк.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Щелкунчик.</w:t>
            </w:r>
            <w:r w:rsidRPr="00356F7E">
              <w:rPr>
                <w:rStyle w:val="8"/>
                <w:sz w:val="24"/>
                <w:szCs w:val="24"/>
              </w:rPr>
              <w:t xml:space="preserve"> Балет-феерия (фрагменты). П. Чайковский. </w:t>
            </w:r>
            <w:r w:rsidRPr="00356F7E">
              <w:rPr>
                <w:rStyle w:val="86"/>
                <w:sz w:val="24"/>
                <w:szCs w:val="24"/>
              </w:rPr>
              <w:t>Спящая красавица.</w:t>
            </w:r>
            <w:r w:rsidRPr="00356F7E">
              <w:rPr>
                <w:rStyle w:val="8"/>
                <w:sz w:val="24"/>
                <w:szCs w:val="24"/>
              </w:rPr>
              <w:t xml:space="preserve"> Балет (фрагменты). П. Чайковский. </w:t>
            </w:r>
            <w:r w:rsidRPr="00356F7E">
              <w:rPr>
                <w:rStyle w:val="86"/>
                <w:sz w:val="24"/>
                <w:szCs w:val="24"/>
              </w:rPr>
              <w:t>Кошки.</w:t>
            </w:r>
            <w:r w:rsidRPr="00356F7E">
              <w:rPr>
                <w:rStyle w:val="8"/>
                <w:sz w:val="24"/>
                <w:szCs w:val="24"/>
              </w:rPr>
              <w:t xml:space="preserve"> Мюзикл (фрагменты). Э.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>-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 xml:space="preserve">Уэббер. </w:t>
            </w:r>
            <w:r w:rsidRPr="00356F7E">
              <w:rPr>
                <w:rStyle w:val="86"/>
                <w:sz w:val="24"/>
                <w:szCs w:val="24"/>
              </w:rPr>
              <w:t>Песенка о прекрасных вещах.</w:t>
            </w:r>
            <w:r w:rsidRPr="00356F7E">
              <w:rPr>
                <w:rStyle w:val="8"/>
                <w:sz w:val="24"/>
                <w:szCs w:val="24"/>
              </w:rPr>
              <w:t xml:space="preserve"> Из мюзикла «Звуки музыки». Р. Роджерс, слова О. Хаммерстайна, русский текст М. Подбе- резского.</w:t>
            </w:r>
            <w:r w:rsidRPr="00356F7E">
              <w:rPr>
                <w:rStyle w:val="86"/>
                <w:sz w:val="24"/>
                <w:szCs w:val="24"/>
              </w:rPr>
              <w:t xml:space="preserve"> Дуэт лисы Алисы и кота Базилио.</w:t>
            </w:r>
            <w:r w:rsidRPr="00356F7E">
              <w:rPr>
                <w:rStyle w:val="8"/>
                <w:sz w:val="24"/>
                <w:szCs w:val="24"/>
              </w:rPr>
              <w:t xml:space="preserve"> Из музыки к сказке «Буратино». Музыка и стихи Б. Окуджавы.</w:t>
            </w:r>
            <w:r w:rsidRPr="00356F7E">
              <w:rPr>
                <w:rStyle w:val="86"/>
                <w:sz w:val="24"/>
                <w:szCs w:val="24"/>
              </w:rPr>
              <w:t xml:space="preserve"> Сэр, возьмите Алису с собой.</w:t>
            </w:r>
            <w:r w:rsidRPr="00356F7E">
              <w:rPr>
                <w:rStyle w:val="8"/>
                <w:sz w:val="24"/>
                <w:szCs w:val="24"/>
              </w:rPr>
              <w:t xml:space="preserve"> Из музыки к сказке «Алиса в Стране Чудес». Слова и музыка В. Высоцкого.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Хлопай в такт!</w:t>
            </w:r>
            <w:r w:rsidRPr="00356F7E">
              <w:rPr>
                <w:rStyle w:val="8"/>
                <w:sz w:val="24"/>
                <w:szCs w:val="24"/>
              </w:rPr>
              <w:t xml:space="preserve"> Дж. Гершвин, слова А. Гершвина, русский текст В. Струкова.</w:t>
            </w:r>
            <w:r w:rsidRPr="00356F7E">
              <w:rPr>
                <w:rStyle w:val="86"/>
                <w:sz w:val="24"/>
                <w:szCs w:val="24"/>
              </w:rPr>
              <w:t xml:space="preserve"> Песенка о песенке.</w:t>
            </w:r>
            <w:r w:rsidRPr="00356F7E">
              <w:rPr>
                <w:rStyle w:val="8"/>
                <w:sz w:val="24"/>
                <w:szCs w:val="24"/>
              </w:rPr>
              <w:t xml:space="preserve"> Музыка и слова А. Кук- лина.</w:t>
            </w:r>
            <w:r w:rsidRPr="00356F7E">
              <w:rPr>
                <w:rStyle w:val="86"/>
                <w:sz w:val="24"/>
                <w:szCs w:val="24"/>
              </w:rPr>
              <w:t xml:space="preserve"> Птица-музыка.</w:t>
            </w:r>
            <w:r w:rsidRPr="00356F7E">
              <w:rPr>
                <w:rStyle w:val="8"/>
                <w:sz w:val="24"/>
                <w:szCs w:val="24"/>
              </w:rPr>
              <w:t xml:space="preserve"> В. Синенко, слова М. Пляцковского.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60" w:after="0" w:line="240" w:lineRule="auto"/>
              <w:ind w:left="120" w:firstLine="1520"/>
              <w:jc w:val="left"/>
              <w:rPr>
                <w:rStyle w:val="192"/>
                <w:sz w:val="24"/>
                <w:szCs w:val="24"/>
              </w:rPr>
            </w:pPr>
            <w:r w:rsidRPr="00356F7E">
              <w:rPr>
                <w:rStyle w:val="192"/>
                <w:sz w:val="24"/>
                <w:szCs w:val="24"/>
              </w:rPr>
              <w:t xml:space="preserve">Литературные произведения 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6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Осыпаются листья в садах...</w:t>
            </w:r>
            <w:r w:rsidRPr="00356F7E">
              <w:rPr>
                <w:rStyle w:val="198"/>
                <w:sz w:val="24"/>
                <w:szCs w:val="24"/>
              </w:rPr>
              <w:t xml:space="preserve"> И.Бунин.</w:t>
            </w:r>
            <w:r w:rsidRPr="00356F7E">
              <w:rPr>
                <w:sz w:val="24"/>
                <w:szCs w:val="24"/>
              </w:rPr>
              <w:t xml:space="preserve"> Скучная карти</w:t>
            </w:r>
            <w:r w:rsidRPr="00356F7E">
              <w:rPr>
                <w:sz w:val="24"/>
                <w:szCs w:val="24"/>
              </w:rPr>
              <w:softHyphen/>
              <w:t>на...</w:t>
            </w:r>
            <w:r w:rsidRPr="00356F7E">
              <w:rPr>
                <w:rStyle w:val="19-1pt"/>
                <w:sz w:val="24"/>
                <w:szCs w:val="24"/>
              </w:rPr>
              <w:t xml:space="preserve"> А.</w:t>
            </w:r>
            <w:r w:rsidRPr="00356F7E">
              <w:rPr>
                <w:rStyle w:val="198"/>
                <w:sz w:val="24"/>
                <w:szCs w:val="24"/>
              </w:rPr>
              <w:t xml:space="preserve"> Плещеев.</w:t>
            </w:r>
            <w:r w:rsidRPr="00356F7E">
              <w:rPr>
                <w:sz w:val="24"/>
                <w:szCs w:val="24"/>
              </w:rPr>
              <w:t xml:space="preserve"> Осень и грусть на всей земле...</w:t>
            </w:r>
            <w:r w:rsidRPr="00356F7E">
              <w:rPr>
                <w:rStyle w:val="198"/>
                <w:sz w:val="24"/>
                <w:szCs w:val="24"/>
              </w:rPr>
              <w:t xml:space="preserve"> М. Чюрлёнис. </w:t>
            </w:r>
            <w:r w:rsidRPr="00356F7E">
              <w:rPr>
                <w:sz w:val="24"/>
                <w:szCs w:val="24"/>
              </w:rPr>
              <w:t>Листопад.</w:t>
            </w:r>
            <w:r w:rsidRPr="00356F7E">
              <w:rPr>
                <w:rStyle w:val="198"/>
                <w:sz w:val="24"/>
                <w:szCs w:val="24"/>
              </w:rPr>
              <w:t xml:space="preserve"> И. Бунин. </w:t>
            </w:r>
            <w:r w:rsidRPr="00356F7E">
              <w:rPr>
                <w:sz w:val="24"/>
                <w:szCs w:val="24"/>
              </w:rPr>
              <w:t>Из Гёте.</w:t>
            </w:r>
            <w:r w:rsidRPr="00356F7E">
              <w:rPr>
                <w:rStyle w:val="198"/>
                <w:sz w:val="24"/>
                <w:szCs w:val="24"/>
              </w:rPr>
              <w:t xml:space="preserve"> М. Лермонтов.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Деревня.</w:t>
            </w:r>
            <w:r w:rsidRPr="00356F7E">
              <w:rPr>
                <w:rStyle w:val="8"/>
                <w:sz w:val="24"/>
                <w:szCs w:val="24"/>
              </w:rPr>
              <w:t xml:space="preserve"> Стихотворение в прозе. И. Тургенев. </w:t>
            </w:r>
            <w:r w:rsidRPr="00356F7E">
              <w:rPr>
                <w:rStyle w:val="86"/>
                <w:sz w:val="24"/>
                <w:szCs w:val="24"/>
              </w:rPr>
              <w:t>Кикимора.</w:t>
            </w:r>
            <w:r w:rsidRPr="00356F7E">
              <w:rPr>
                <w:rStyle w:val="8"/>
                <w:sz w:val="24"/>
                <w:szCs w:val="24"/>
              </w:rPr>
              <w:t xml:space="preserve"> Народное сказание из «Сказаний русского наро</w:t>
            </w:r>
            <w:r w:rsidRPr="00356F7E">
              <w:rPr>
                <w:rStyle w:val="8"/>
                <w:sz w:val="24"/>
                <w:szCs w:val="24"/>
              </w:rPr>
              <w:softHyphen/>
              <w:t>да», записанных И. Сахаровым.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Музыкант-чародей.</w:t>
            </w:r>
            <w:r w:rsidRPr="00356F7E">
              <w:rPr>
                <w:rStyle w:val="198"/>
                <w:sz w:val="24"/>
                <w:szCs w:val="24"/>
              </w:rPr>
              <w:t xml:space="preserve"> Белорусская сказка. </w:t>
            </w:r>
            <w:r w:rsidRPr="00356F7E">
              <w:rPr>
                <w:sz w:val="24"/>
                <w:szCs w:val="24"/>
              </w:rPr>
              <w:t>Венецианская ночь.</w:t>
            </w:r>
            <w:r w:rsidRPr="00356F7E">
              <w:rPr>
                <w:rStyle w:val="198"/>
                <w:sz w:val="24"/>
                <w:szCs w:val="24"/>
              </w:rPr>
              <w:t xml:space="preserve"> И. Козлов. </w:t>
            </w:r>
            <w:r w:rsidRPr="00356F7E">
              <w:rPr>
                <w:sz w:val="24"/>
                <w:szCs w:val="24"/>
              </w:rPr>
              <w:t>Война колоколов.</w:t>
            </w:r>
            <w:r w:rsidRPr="00356F7E">
              <w:rPr>
                <w:rStyle w:val="198"/>
                <w:sz w:val="24"/>
                <w:szCs w:val="24"/>
              </w:rPr>
              <w:t xml:space="preserve"> Дж. Родари.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 музыкальном творчестве.</w:t>
            </w:r>
            <w:r w:rsidRPr="00356F7E">
              <w:rPr>
                <w:rStyle w:val="198"/>
                <w:sz w:val="24"/>
                <w:szCs w:val="24"/>
              </w:rPr>
              <w:t xml:space="preserve"> Л. Кассиль.</w:t>
            </w:r>
            <w:r w:rsidRPr="00356F7E">
              <w:rPr>
                <w:sz w:val="24"/>
                <w:szCs w:val="24"/>
              </w:rPr>
              <w:t xml:space="preserve"> Снег идет. </w:t>
            </w:r>
            <w:r w:rsidRPr="00356F7E">
              <w:rPr>
                <w:rStyle w:val="198"/>
                <w:sz w:val="24"/>
                <w:szCs w:val="24"/>
              </w:rPr>
              <w:t>Б. Пастернак.</w:t>
            </w:r>
            <w:r w:rsidRPr="00356F7E">
              <w:rPr>
                <w:sz w:val="24"/>
                <w:szCs w:val="24"/>
              </w:rPr>
              <w:t xml:space="preserve"> Слово о Мастере</w:t>
            </w:r>
            <w:r w:rsidRPr="00356F7E">
              <w:rPr>
                <w:rStyle w:val="198"/>
                <w:sz w:val="24"/>
                <w:szCs w:val="24"/>
              </w:rPr>
              <w:t xml:space="preserve"> (о Г. Свиридове). В. Астафьев. </w:t>
            </w:r>
            <w:r w:rsidRPr="00356F7E">
              <w:rPr>
                <w:sz w:val="24"/>
                <w:szCs w:val="24"/>
              </w:rPr>
              <w:t>Горсть земли.</w:t>
            </w:r>
            <w:r w:rsidRPr="00356F7E">
              <w:rPr>
                <w:rStyle w:val="198"/>
                <w:sz w:val="24"/>
                <w:szCs w:val="24"/>
              </w:rPr>
              <w:t xml:space="preserve"> А. Граши.</w:t>
            </w:r>
            <w:r w:rsidRPr="00356F7E">
              <w:rPr>
                <w:sz w:val="24"/>
                <w:szCs w:val="24"/>
              </w:rPr>
              <w:t xml:space="preserve"> Вальс.</w:t>
            </w:r>
            <w:r w:rsidRPr="00356F7E">
              <w:rPr>
                <w:rStyle w:val="198"/>
                <w:sz w:val="24"/>
                <w:szCs w:val="24"/>
              </w:rPr>
              <w:t xml:space="preserve"> Л. Озеров. </w:t>
            </w:r>
            <w:r w:rsidRPr="00356F7E">
              <w:rPr>
                <w:sz w:val="24"/>
                <w:szCs w:val="24"/>
              </w:rPr>
              <w:t>Тайна запечного сверчка.</w:t>
            </w:r>
            <w:r w:rsidRPr="00356F7E">
              <w:rPr>
                <w:rStyle w:val="198"/>
                <w:sz w:val="24"/>
                <w:szCs w:val="24"/>
              </w:rPr>
              <w:t xml:space="preserve"> Г. Цыферов.</w:t>
            </w:r>
            <w:r w:rsidRPr="00356F7E">
              <w:rPr>
                <w:sz w:val="24"/>
                <w:szCs w:val="24"/>
              </w:rPr>
              <w:t xml:space="preserve"> Моцарт и Сальери.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Из «Маленьких трагедий» (фрагменты). А. Пушкин.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Руслан и Людмила.</w:t>
            </w:r>
            <w:r w:rsidRPr="00356F7E">
              <w:rPr>
                <w:rStyle w:val="8"/>
                <w:sz w:val="24"/>
                <w:szCs w:val="24"/>
              </w:rPr>
              <w:t xml:space="preserve"> Поэма в стихах (фрагменты). А. Пуш</w:t>
            </w:r>
            <w:r w:rsidRPr="00356F7E">
              <w:rPr>
                <w:rStyle w:val="8"/>
                <w:sz w:val="24"/>
                <w:szCs w:val="24"/>
              </w:rPr>
              <w:softHyphen/>
              <w:t>кин.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Былина о Садко.</w:t>
            </w:r>
            <w:r w:rsidRPr="00356F7E">
              <w:rPr>
                <w:rStyle w:val="8"/>
                <w:sz w:val="24"/>
                <w:szCs w:val="24"/>
              </w:rPr>
              <w:t xml:space="preserve"> Из русского народного фольклора.</w:t>
            </w:r>
          </w:p>
          <w:p w:rsidR="00356F7E" w:rsidRPr="00356F7E" w:rsidRDefault="00356F7E" w:rsidP="00356F7E">
            <w:pPr>
              <w:pStyle w:val="222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22TimesNewRoman"/>
                <w:sz w:val="24"/>
                <w:szCs w:val="24"/>
              </w:rPr>
              <w:t>Миф об Орфее.</w:t>
            </w:r>
            <w:r w:rsidRPr="00356F7E">
              <w:rPr>
                <w:rStyle w:val="22TimesNewRoman4"/>
                <w:sz w:val="24"/>
                <w:szCs w:val="24"/>
              </w:rPr>
              <w:t xml:space="preserve"> Из</w:t>
            </w:r>
            <w:r w:rsidRPr="00356F7E">
              <w:rPr>
                <w:rStyle w:val="22TimesNewRoman3"/>
                <w:sz w:val="24"/>
                <w:szCs w:val="24"/>
              </w:rPr>
              <w:t xml:space="preserve"> «Мифов и</w:t>
            </w:r>
            <w:r w:rsidRPr="00356F7E">
              <w:rPr>
                <w:rFonts w:ascii="Times New Roman" w:hAnsi="Times New Roman"/>
                <w:sz w:val="24"/>
                <w:szCs w:val="24"/>
              </w:rPr>
              <w:t xml:space="preserve"> ягащ Др</w:t>
            </w:r>
            <w:r w:rsidRPr="00356F7E">
              <w:rPr>
                <w:rStyle w:val="22TimesNewRoman"/>
                <w:sz w:val="24"/>
                <w:szCs w:val="24"/>
              </w:rPr>
              <w:t>ашЛ</w:t>
            </w:r>
            <w:r w:rsidRPr="00356F7E">
              <w:rPr>
                <w:rFonts w:ascii="Times New Roman" w:hAnsi="Times New Roman"/>
                <w:sz w:val="24"/>
                <w:szCs w:val="24"/>
              </w:rPr>
              <w:t xml:space="preserve"> Граяв».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before="6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356F7E">
              <w:rPr>
                <w:rStyle w:val="123"/>
                <w:sz w:val="24"/>
                <w:szCs w:val="24"/>
              </w:rPr>
              <w:t>Щемсунчяк.</w:t>
            </w:r>
            <w:r w:rsidRPr="00356F7E">
              <w:rPr>
                <w:sz w:val="24"/>
                <w:szCs w:val="24"/>
              </w:rPr>
              <w:t xml:space="preserve"> Э.-Т.-А. Гофман.</w:t>
            </w:r>
          </w:p>
          <w:p w:rsidR="00356F7E" w:rsidRPr="00356F7E" w:rsidRDefault="00356F7E" w:rsidP="00356F7E">
            <w:pPr>
              <w:pStyle w:val="241"/>
              <w:shd w:val="clear" w:color="auto" w:fill="auto"/>
              <w:spacing w:before="120"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356F7E">
              <w:rPr>
                <w:rStyle w:val="24103"/>
                <w:sz w:val="24"/>
                <w:szCs w:val="24"/>
              </w:rPr>
              <w:t>Произведения</w:t>
            </w:r>
            <w:r w:rsidRPr="00356F7E">
              <w:rPr>
                <w:sz w:val="24"/>
                <w:szCs w:val="24"/>
              </w:rPr>
              <w:t xml:space="preserve"> изобразительного </w:t>
            </w:r>
            <w:r w:rsidRPr="00356F7E">
              <w:rPr>
                <w:rStyle w:val="240"/>
                <w:sz w:val="24"/>
                <w:szCs w:val="24"/>
              </w:rPr>
              <w:t xml:space="preserve"> искусства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60" w:after="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Натюрморт с попугаем и нотным листом.</w:t>
            </w:r>
            <w:r w:rsidRPr="00356F7E">
              <w:rPr>
                <w:rStyle w:val="192"/>
                <w:sz w:val="24"/>
                <w:szCs w:val="24"/>
              </w:rPr>
              <w:t xml:space="preserve"> Г. Теплов. </w:t>
            </w:r>
            <w:r w:rsidRPr="00356F7E">
              <w:rPr>
                <w:sz w:val="24"/>
                <w:szCs w:val="24"/>
              </w:rPr>
              <w:t>Книги и часы.</w:t>
            </w:r>
            <w:r w:rsidRPr="00356F7E">
              <w:rPr>
                <w:rStyle w:val="198"/>
                <w:sz w:val="24"/>
                <w:szCs w:val="24"/>
              </w:rPr>
              <w:t xml:space="preserve"> Неизвестный художник.</w:t>
            </w:r>
            <w:r w:rsidRPr="00356F7E">
              <w:rPr>
                <w:sz w:val="24"/>
                <w:szCs w:val="24"/>
              </w:rPr>
              <w:t xml:space="preserve"> Полдень. В окрест</w:t>
            </w:r>
            <w:r w:rsidRPr="00356F7E">
              <w:rPr>
                <w:sz w:val="24"/>
                <w:szCs w:val="24"/>
              </w:rPr>
              <w:softHyphen/>
              <w:t>ностях Москвы.</w:t>
            </w:r>
            <w:r w:rsidRPr="00356F7E">
              <w:rPr>
                <w:rStyle w:val="198"/>
                <w:sz w:val="24"/>
                <w:szCs w:val="24"/>
              </w:rPr>
              <w:t xml:space="preserve"> И. Шишкин.</w:t>
            </w:r>
            <w:r w:rsidRPr="00356F7E">
              <w:rPr>
                <w:sz w:val="24"/>
                <w:szCs w:val="24"/>
              </w:rPr>
              <w:t xml:space="preserve"> Осенний сельский праздник.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Б. Кустодиев.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На Валааме.</w:t>
            </w:r>
            <w:r w:rsidRPr="00356F7E">
              <w:rPr>
                <w:rStyle w:val="8"/>
                <w:sz w:val="24"/>
                <w:szCs w:val="24"/>
              </w:rPr>
              <w:t xml:space="preserve"> П. Джогин.</w:t>
            </w:r>
            <w:r w:rsidRPr="00356F7E">
              <w:rPr>
                <w:rStyle w:val="86"/>
                <w:sz w:val="24"/>
                <w:szCs w:val="24"/>
              </w:rPr>
              <w:t xml:space="preserve"> Осенняя песнь.</w:t>
            </w:r>
            <w:r w:rsidRPr="00356F7E">
              <w:rPr>
                <w:rStyle w:val="8"/>
                <w:sz w:val="24"/>
                <w:szCs w:val="24"/>
              </w:rPr>
              <w:t xml:space="preserve"> В. Борисов-Му</w:t>
            </w:r>
            <w:r w:rsidRPr="00356F7E">
              <w:rPr>
                <w:rStyle w:val="8"/>
                <w:sz w:val="24"/>
                <w:szCs w:val="24"/>
              </w:rPr>
              <w:softHyphen/>
              <w:t>сатов.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     Стога. Сумерки; Вечер. Золотой плес; Над вечным покоем.</w:t>
            </w:r>
            <w:r w:rsidRPr="00356F7E">
              <w:rPr>
                <w:rStyle w:val="198"/>
                <w:sz w:val="24"/>
                <w:szCs w:val="24"/>
              </w:rPr>
              <w:t xml:space="preserve"> И. Левитан.</w:t>
            </w:r>
            <w:r w:rsidRPr="00356F7E">
              <w:rPr>
                <w:sz w:val="24"/>
                <w:szCs w:val="24"/>
              </w:rPr>
              <w:t xml:space="preserve"> Золотая осень.</w:t>
            </w:r>
            <w:r w:rsidRPr="00356F7E">
              <w:rPr>
                <w:rStyle w:val="19-1pt"/>
                <w:sz w:val="24"/>
                <w:szCs w:val="24"/>
              </w:rPr>
              <w:t xml:space="preserve"> И.</w:t>
            </w:r>
            <w:r w:rsidRPr="00356F7E">
              <w:rPr>
                <w:rStyle w:val="198"/>
                <w:sz w:val="24"/>
                <w:szCs w:val="24"/>
              </w:rPr>
              <w:t xml:space="preserve"> Остроухов.</w:t>
            </w:r>
            <w:r w:rsidRPr="00356F7E">
              <w:rPr>
                <w:sz w:val="24"/>
                <w:szCs w:val="24"/>
              </w:rPr>
              <w:t xml:space="preserve"> Осень.</w:t>
            </w:r>
            <w:r w:rsidRPr="00356F7E">
              <w:rPr>
                <w:rStyle w:val="198"/>
                <w:sz w:val="24"/>
                <w:szCs w:val="24"/>
              </w:rPr>
              <w:t xml:space="preserve"> А. Го</w:t>
            </w:r>
            <w:r w:rsidRPr="00356F7E">
              <w:rPr>
                <w:rStyle w:val="198"/>
                <w:sz w:val="24"/>
                <w:szCs w:val="24"/>
              </w:rPr>
              <w:softHyphen/>
              <w:t>ловин.</w:t>
            </w:r>
            <w:r w:rsidRPr="00356F7E">
              <w:rPr>
                <w:sz w:val="24"/>
                <w:szCs w:val="24"/>
              </w:rPr>
              <w:t xml:space="preserve"> Полдень.</w:t>
            </w:r>
            <w:r w:rsidRPr="00356F7E">
              <w:rPr>
                <w:rStyle w:val="198"/>
                <w:sz w:val="24"/>
                <w:szCs w:val="24"/>
              </w:rPr>
              <w:t xml:space="preserve"> К. Петров-Водкин.</w:t>
            </w:r>
            <w:r w:rsidRPr="00356F7E">
              <w:rPr>
                <w:sz w:val="24"/>
                <w:szCs w:val="24"/>
              </w:rPr>
              <w:t xml:space="preserve"> Ожидание.</w:t>
            </w:r>
            <w:r w:rsidRPr="00356F7E">
              <w:rPr>
                <w:rStyle w:val="198"/>
                <w:sz w:val="24"/>
                <w:szCs w:val="24"/>
              </w:rPr>
              <w:t xml:space="preserve"> К. </w:t>
            </w:r>
            <w:r w:rsidRPr="00356F7E">
              <w:rPr>
                <w:rStyle w:val="198"/>
                <w:sz w:val="24"/>
                <w:szCs w:val="24"/>
              </w:rPr>
              <w:lastRenderedPageBreak/>
              <w:t>Васильев.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tabs>
                <w:tab w:val="left" w:pos="4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     Песня без слов.</w:t>
            </w:r>
            <w:r w:rsidRPr="00356F7E">
              <w:rPr>
                <w:rStyle w:val="198"/>
                <w:sz w:val="24"/>
                <w:szCs w:val="24"/>
              </w:rPr>
              <w:t xml:space="preserve"> Дж. Г. Баррабл.</w:t>
            </w:r>
            <w:r w:rsidRPr="00356F7E">
              <w:rPr>
                <w:sz w:val="24"/>
                <w:szCs w:val="24"/>
              </w:rPr>
              <w:t xml:space="preserve"> Итальянский пейзаж.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А. Мордвинов.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Дворик в Санкт-Петербурге.</w:t>
            </w:r>
            <w:r w:rsidRPr="00356F7E">
              <w:rPr>
                <w:rStyle w:val="198"/>
                <w:sz w:val="24"/>
                <w:szCs w:val="24"/>
              </w:rPr>
              <w:t xml:space="preserve"> М. Добужинский. 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Вальсирующая пара.</w:t>
            </w:r>
            <w:r w:rsidRPr="00356F7E">
              <w:rPr>
                <w:rStyle w:val="198"/>
                <w:sz w:val="24"/>
                <w:szCs w:val="24"/>
              </w:rPr>
              <w:t xml:space="preserve"> В. Гаузе.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Моцарт и Сальери.</w:t>
            </w:r>
            <w:r w:rsidRPr="00356F7E">
              <w:rPr>
                <w:rStyle w:val="198"/>
                <w:sz w:val="24"/>
                <w:szCs w:val="24"/>
              </w:rPr>
              <w:t xml:space="preserve"> В. Фаворский.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  <w:lang w:val="ru-RU"/>
              </w:rPr>
            </w:pPr>
            <w:r w:rsidRPr="00356F7E">
              <w:rPr>
                <w:sz w:val="24"/>
                <w:szCs w:val="24"/>
              </w:rPr>
              <w:t>Иллюстрация к сказке «Снегурочка».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Кукулиев.</w:t>
            </w:r>
            <w:r w:rsidRPr="00356F7E">
              <w:rPr>
                <w:sz w:val="24"/>
                <w:szCs w:val="24"/>
              </w:rPr>
              <w:t xml:space="preserve"> Садко. 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И. Репин.</w:t>
            </w:r>
            <w:r w:rsidRPr="00356F7E">
              <w:rPr>
                <w:sz w:val="24"/>
                <w:szCs w:val="24"/>
              </w:rPr>
              <w:t xml:space="preserve"> Садко.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Палех. В. Смирнов.</w:t>
            </w:r>
            <w:r w:rsidRPr="00356F7E">
              <w:rPr>
                <w:sz w:val="24"/>
                <w:szCs w:val="24"/>
              </w:rPr>
              <w:t xml:space="preserve"> Иллюстрация к былине «Садко».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Кукулиев.</w:t>
            </w:r>
            <w:r w:rsidRPr="00356F7E">
              <w:rPr>
                <w:sz w:val="24"/>
                <w:szCs w:val="24"/>
              </w:rPr>
              <w:t xml:space="preserve"> Садко и Морской царь.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Книжная иллю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страция. В. Лукьянец.</w:t>
            </w:r>
            <w:r w:rsidRPr="00356F7E">
              <w:rPr>
                <w:sz w:val="24"/>
                <w:szCs w:val="24"/>
              </w:rPr>
              <w:t xml:space="preserve"> Иллюстрации к «Сказке о царе Сал- тане...» А. Пушкина.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И. Билибин.</w:t>
            </w:r>
            <w:r w:rsidRPr="00356F7E">
              <w:rPr>
                <w:sz w:val="24"/>
                <w:szCs w:val="24"/>
              </w:rPr>
              <w:t xml:space="preserve"> Волхова.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М. Врубель.</w:t>
            </w:r>
            <w:r w:rsidRPr="00356F7E">
              <w:rPr>
                <w:sz w:val="24"/>
                <w:szCs w:val="24"/>
              </w:rPr>
              <w:t xml:space="preserve"> Нов</w:t>
            </w:r>
            <w:r w:rsidRPr="00356F7E">
              <w:rPr>
                <w:sz w:val="24"/>
                <w:szCs w:val="24"/>
              </w:rPr>
              <w:softHyphen/>
              <w:t>городский торг.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А. Васнецов.</w:t>
            </w:r>
            <w:r w:rsidRPr="00356F7E">
              <w:rPr>
                <w:sz w:val="24"/>
                <w:szCs w:val="24"/>
              </w:rPr>
              <w:t xml:space="preserve"> Песнь Волжского челна. </w:t>
            </w:r>
            <w:r w:rsidRPr="00356F7E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В. Кандинский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356F7E">
              <w:rPr>
                <w:rStyle w:val="8"/>
                <w:sz w:val="24"/>
                <w:szCs w:val="24"/>
              </w:rPr>
              <w:t xml:space="preserve"> общность жизненных исто</w:t>
            </w:r>
            <w:r w:rsidRPr="00356F7E">
              <w:rPr>
                <w:rStyle w:val="8"/>
                <w:sz w:val="24"/>
                <w:szCs w:val="24"/>
              </w:rPr>
              <w:softHyphen/>
              <w:t>ков и взаимосвязь музыки и литературы.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Проявлять</w:t>
            </w:r>
            <w:r w:rsidRPr="00356F7E">
              <w:rPr>
                <w:rStyle w:val="8"/>
                <w:sz w:val="24"/>
                <w:szCs w:val="24"/>
              </w:rPr>
              <w:t xml:space="preserve"> эмоциональную отзывчи</w:t>
            </w:r>
            <w:r w:rsidRPr="00356F7E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356F7E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Исполнять</w:t>
            </w:r>
            <w:r w:rsidRPr="00356F7E">
              <w:rPr>
                <w:rStyle w:val="8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r w:rsidRPr="00356F7E">
              <w:rPr>
                <w:rStyle w:val="82"/>
                <w:sz w:val="24"/>
                <w:szCs w:val="24"/>
              </w:rPr>
              <w:t>понимать</w:t>
            </w:r>
            <w:r w:rsidRPr="00356F7E">
              <w:rPr>
                <w:rStyle w:val="8"/>
                <w:sz w:val="24"/>
                <w:szCs w:val="24"/>
              </w:rPr>
              <w:t xml:space="preserve"> особенности музыкального воплощения стихотворных текстов.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Воплощать</w:t>
            </w:r>
            <w:r w:rsidRPr="00356F7E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музыкальных и литератур</w:t>
            </w:r>
            <w:r w:rsidRPr="00356F7E">
              <w:rPr>
                <w:rStyle w:val="8"/>
                <w:sz w:val="24"/>
                <w:szCs w:val="24"/>
              </w:rPr>
              <w:softHyphen/>
              <w:t>ных произведений в драматизации, ин</w:t>
            </w:r>
            <w:r w:rsidRPr="00356F7E">
              <w:rPr>
                <w:rStyle w:val="8"/>
                <w:sz w:val="24"/>
                <w:szCs w:val="24"/>
              </w:rPr>
              <w:softHyphen/>
              <w:t>сценировке, пластическом движении, свободном дирижировании.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Импровизировать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в пении, игре на элементарных музыкальных инструмен</w:t>
            </w:r>
            <w:r w:rsidRPr="00356F7E">
              <w:rPr>
                <w:rStyle w:val="8"/>
                <w:sz w:val="24"/>
                <w:szCs w:val="24"/>
              </w:rPr>
              <w:softHyphen/>
              <w:t>тах, пластике, в театрализации.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ассоциативные связи меж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ду художественными образами музыки и других видов искусства.</w:t>
            </w:r>
          </w:p>
          <w:p w:rsidR="00356F7E" w:rsidRPr="00356F7E" w:rsidRDefault="00356F7E" w:rsidP="00356F7E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11211pt2"/>
                <w:sz w:val="24"/>
                <w:szCs w:val="24"/>
              </w:rPr>
              <w:lastRenderedPageBreak/>
              <w:t>Владеть</w:t>
            </w:r>
            <w:r w:rsidRPr="00356F7E">
              <w:rPr>
                <w:rStyle w:val="1121"/>
                <w:sz w:val="24"/>
                <w:szCs w:val="24"/>
              </w:rPr>
              <w:t xml:space="preserve"> музыкальными</w:t>
            </w:r>
            <w:r w:rsidRPr="00356F7E">
              <w:rPr>
                <w:sz w:val="24"/>
                <w:szCs w:val="24"/>
              </w:rPr>
              <w:t xml:space="preserve"> терминами </w:t>
            </w:r>
            <w:r w:rsidRPr="00356F7E">
              <w:rPr>
                <w:rStyle w:val="1121"/>
                <w:b w:val="0"/>
                <w:sz w:val="24"/>
                <w:szCs w:val="24"/>
              </w:rPr>
              <w:t>и понятиями</w:t>
            </w:r>
            <w:r w:rsidRPr="00356F7E">
              <w:rPr>
                <w:rStyle w:val="1121"/>
                <w:sz w:val="24"/>
                <w:szCs w:val="24"/>
              </w:rPr>
              <w:t xml:space="preserve"> </w:t>
            </w:r>
            <w:r w:rsidRPr="00356F7E">
              <w:rPr>
                <w:rStyle w:val="1121"/>
                <w:b w:val="0"/>
                <w:sz w:val="24"/>
                <w:szCs w:val="24"/>
              </w:rPr>
              <w:t>в</w:t>
            </w:r>
            <w:r w:rsidRPr="00356F7E">
              <w:rPr>
                <w:sz w:val="24"/>
                <w:szCs w:val="24"/>
              </w:rPr>
              <w:t xml:space="preserve"> пределах изучаемой те</w:t>
            </w:r>
            <w:r w:rsidRPr="00356F7E">
              <w:rPr>
                <w:sz w:val="24"/>
                <w:szCs w:val="24"/>
              </w:rPr>
              <w:softHyphen/>
              <w:t>мы.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Размышлять</w:t>
            </w:r>
            <w:r w:rsidRPr="00356F7E">
              <w:rPr>
                <w:rStyle w:val="8"/>
                <w:sz w:val="24"/>
                <w:szCs w:val="24"/>
              </w:rPr>
              <w:t xml:space="preserve"> о знакомом музыкаль</w:t>
            </w:r>
            <w:r w:rsidRPr="00356F7E">
              <w:rPr>
                <w:rStyle w:val="8"/>
                <w:sz w:val="24"/>
                <w:szCs w:val="24"/>
              </w:rPr>
              <w:softHyphen/>
              <w:t>ном произведении,</w:t>
            </w:r>
            <w:r w:rsidRPr="00356F7E">
              <w:rPr>
                <w:rStyle w:val="82"/>
                <w:sz w:val="24"/>
                <w:szCs w:val="24"/>
              </w:rPr>
              <w:t xml:space="preserve"> высказывать</w:t>
            </w:r>
            <w:r w:rsidRPr="00356F7E">
              <w:rPr>
                <w:rStyle w:val="8"/>
                <w:sz w:val="24"/>
                <w:szCs w:val="24"/>
              </w:rPr>
              <w:t xml:space="preserve"> сужде</w:t>
            </w:r>
            <w:r w:rsidRPr="00356F7E">
              <w:rPr>
                <w:rStyle w:val="8"/>
                <w:sz w:val="24"/>
                <w:szCs w:val="24"/>
              </w:rPr>
              <w:softHyphen/>
              <w:t>ние об основной идее, средствах и фор</w:t>
            </w:r>
            <w:r w:rsidRPr="00356F7E">
              <w:rPr>
                <w:rStyle w:val="8"/>
                <w:sz w:val="24"/>
                <w:szCs w:val="24"/>
              </w:rPr>
              <w:softHyphen/>
              <w:t>мах ее воплощения.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Импровизировать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в соответствии с представленным учителем или самостоя</w:t>
            </w:r>
            <w:r w:rsidRPr="00356F7E">
              <w:rPr>
                <w:rStyle w:val="8"/>
                <w:sz w:val="24"/>
                <w:szCs w:val="24"/>
              </w:rPr>
              <w:softHyphen/>
              <w:t>тельно выбранным литературным обра</w:t>
            </w:r>
            <w:r w:rsidRPr="00356F7E">
              <w:rPr>
                <w:rStyle w:val="8"/>
                <w:sz w:val="24"/>
                <w:szCs w:val="24"/>
              </w:rPr>
              <w:softHyphen/>
              <w:t>зом.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Находить</w:t>
            </w:r>
            <w:r w:rsidRPr="00356F7E">
              <w:rPr>
                <w:rStyle w:val="8"/>
                <w:sz w:val="24"/>
                <w:szCs w:val="24"/>
              </w:rPr>
              <w:t xml:space="preserve"> жанровые параллели меж</w:t>
            </w:r>
            <w:r w:rsidRPr="00356F7E">
              <w:rPr>
                <w:rStyle w:val="8"/>
                <w:sz w:val="24"/>
                <w:szCs w:val="24"/>
              </w:rPr>
              <w:softHyphen/>
            </w:r>
            <w:r w:rsidRPr="00356F7E">
              <w:rPr>
                <w:rStyle w:val="82"/>
                <w:b w:val="0"/>
                <w:sz w:val="24"/>
                <w:szCs w:val="24"/>
              </w:rPr>
              <w:t>ду</w:t>
            </w:r>
            <w:r w:rsidRPr="00356F7E">
              <w:rPr>
                <w:rStyle w:val="8"/>
                <w:sz w:val="24"/>
                <w:szCs w:val="24"/>
              </w:rPr>
              <w:t xml:space="preserve"> музыкой и другими видами искус</w:t>
            </w:r>
            <w:r w:rsidRPr="00356F7E">
              <w:rPr>
                <w:rStyle w:val="8"/>
                <w:sz w:val="24"/>
                <w:szCs w:val="24"/>
              </w:rPr>
              <w:softHyphen/>
              <w:t>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Творчески</w:t>
            </w:r>
            <w:r w:rsidRPr="00356F7E">
              <w:rPr>
                <w:rStyle w:val="82"/>
                <w:sz w:val="24"/>
                <w:szCs w:val="24"/>
              </w:rPr>
              <w:t xml:space="preserve"> интерпретировать</w:t>
            </w:r>
            <w:r w:rsidRPr="00356F7E">
              <w:rPr>
                <w:rStyle w:val="8"/>
                <w:sz w:val="24"/>
                <w:szCs w:val="24"/>
              </w:rPr>
              <w:t xml:space="preserve"> содер</w:t>
            </w:r>
            <w:r w:rsidRPr="00356F7E">
              <w:rPr>
                <w:rStyle w:val="8"/>
                <w:sz w:val="24"/>
                <w:szCs w:val="24"/>
              </w:rPr>
              <w:softHyphen/>
              <w:t>жание музыкального произведения в пе</w:t>
            </w:r>
            <w:r w:rsidRPr="00356F7E">
              <w:rPr>
                <w:rStyle w:val="8"/>
                <w:sz w:val="24"/>
                <w:szCs w:val="24"/>
              </w:rPr>
              <w:softHyphen/>
              <w:t>нии, музыкально-ритмическом движе</w:t>
            </w:r>
            <w:r w:rsidRPr="00356F7E">
              <w:rPr>
                <w:rStyle w:val="8"/>
                <w:sz w:val="24"/>
                <w:szCs w:val="24"/>
              </w:rPr>
              <w:softHyphen/>
              <w:t>нии, поэтическом слове, изобразитель</w:t>
            </w:r>
            <w:r w:rsidRPr="00356F7E">
              <w:rPr>
                <w:rStyle w:val="8"/>
                <w:sz w:val="24"/>
                <w:szCs w:val="24"/>
              </w:rPr>
              <w:softHyphen/>
              <w:t>ной деятельности.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Рассуждать</w:t>
            </w:r>
            <w:r w:rsidRPr="00356F7E">
              <w:rPr>
                <w:rStyle w:val="8"/>
                <w:sz w:val="24"/>
                <w:szCs w:val="24"/>
              </w:rPr>
              <w:t xml:space="preserve"> об общности и различии выразительных средств музыки и литера</w:t>
            </w:r>
            <w:r w:rsidRPr="00356F7E">
              <w:rPr>
                <w:rStyle w:val="8"/>
                <w:sz w:val="24"/>
                <w:szCs w:val="24"/>
              </w:rPr>
              <w:softHyphen/>
              <w:t>туры.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специфику деятельности композитора, поэта и писателя.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характерные признаки музыки и литературы.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особенности музыкально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Самостоятельно</w:t>
            </w:r>
            <w:r w:rsidRPr="00356F7E">
              <w:rPr>
                <w:rStyle w:val="82"/>
                <w:sz w:val="24"/>
                <w:szCs w:val="24"/>
              </w:rPr>
              <w:t xml:space="preserve"> подбирать сходные </w:t>
            </w:r>
            <w:r w:rsidRPr="00356F7E">
              <w:rPr>
                <w:rStyle w:val="8"/>
                <w:sz w:val="24"/>
                <w:szCs w:val="24"/>
              </w:rPr>
              <w:t>и/или контрастные литературные произ</w:t>
            </w:r>
            <w:r w:rsidRPr="00356F7E">
              <w:rPr>
                <w:rStyle w:val="8"/>
                <w:sz w:val="24"/>
                <w:szCs w:val="24"/>
              </w:rPr>
              <w:softHyphen/>
              <w:t>ведения к изучаемой музыке.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Самостоятельно</w:t>
            </w:r>
            <w:r w:rsidRPr="00356F7E">
              <w:rPr>
                <w:rStyle w:val="82"/>
                <w:sz w:val="24"/>
                <w:szCs w:val="24"/>
              </w:rPr>
              <w:t xml:space="preserve"> исследовать</w:t>
            </w:r>
            <w:r w:rsidRPr="00356F7E">
              <w:rPr>
                <w:rStyle w:val="8"/>
                <w:sz w:val="24"/>
                <w:szCs w:val="24"/>
              </w:rPr>
              <w:t xml:space="preserve"> жанры русских народных песен и виды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кальных инструментов.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характерные черты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356F7E">
              <w:rPr>
                <w:rStyle w:val="8"/>
                <w:sz w:val="24"/>
                <w:szCs w:val="24"/>
              </w:rPr>
              <w:softHyphen/>
              <w:t>рах и обрядах, действах и т.п.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Исполнять</w:t>
            </w:r>
            <w:r w:rsidRPr="00356F7E">
              <w:rPr>
                <w:rStyle w:val="8"/>
                <w:sz w:val="24"/>
                <w:szCs w:val="24"/>
              </w:rPr>
              <w:t xml:space="preserve"> отдельные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образцы на</w:t>
            </w:r>
            <w:r w:rsidRPr="00356F7E">
              <w:rPr>
                <w:rStyle w:val="8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коллективной испол</w:t>
            </w:r>
            <w:r w:rsidRPr="00356F7E">
              <w:rPr>
                <w:rStyle w:val="8"/>
                <w:sz w:val="24"/>
                <w:szCs w:val="24"/>
              </w:rPr>
              <w:softHyphen/>
              <w:t>нительской деятельности (пении, плас</w:t>
            </w:r>
            <w:r w:rsidRPr="00356F7E">
              <w:rPr>
                <w:rStyle w:val="8"/>
                <w:sz w:val="24"/>
                <w:szCs w:val="24"/>
              </w:rPr>
              <w:softHyphen/>
              <w:t>тическом интонировании, импровиза</w:t>
            </w:r>
            <w:r w:rsidRPr="00356F7E">
              <w:rPr>
                <w:rStyle w:val="8"/>
                <w:sz w:val="24"/>
                <w:szCs w:val="24"/>
              </w:rPr>
              <w:softHyphen/>
              <w:t>ции, игре на инструментах — элементар</w:t>
            </w:r>
            <w:r w:rsidRPr="00356F7E">
              <w:rPr>
                <w:rStyle w:val="8"/>
                <w:sz w:val="24"/>
                <w:szCs w:val="24"/>
              </w:rPr>
              <w:softHyphen/>
              <w:t>ных и электронных).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Передавать</w:t>
            </w:r>
            <w:r w:rsidRPr="00356F7E">
              <w:rPr>
                <w:rStyle w:val="8"/>
                <w:sz w:val="24"/>
                <w:szCs w:val="24"/>
              </w:rPr>
              <w:t xml:space="preserve"> свои музыкальные впечатления в устной и письменной форме.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Самостоятельно</w:t>
            </w:r>
            <w:r w:rsidRPr="00356F7E">
              <w:rPr>
                <w:rStyle w:val="82"/>
                <w:sz w:val="24"/>
                <w:szCs w:val="24"/>
              </w:rPr>
              <w:t xml:space="preserve"> работать</w:t>
            </w:r>
            <w:r w:rsidRPr="00356F7E">
              <w:rPr>
                <w:rStyle w:val="8"/>
                <w:sz w:val="24"/>
                <w:szCs w:val="24"/>
              </w:rPr>
              <w:t xml:space="preserve"> в творчес</w:t>
            </w:r>
            <w:r w:rsidRPr="00356F7E">
              <w:rPr>
                <w:rStyle w:val="8"/>
                <w:sz w:val="24"/>
                <w:szCs w:val="24"/>
              </w:rPr>
              <w:softHyphen/>
              <w:t>ких тетрадях.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b/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Делиться</w:t>
            </w:r>
            <w:r w:rsidRPr="00356F7E">
              <w:rPr>
                <w:rStyle w:val="8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b/>
                <w:sz w:val="24"/>
                <w:szCs w:val="24"/>
              </w:rPr>
              <w:t>впечатлениями о концер</w:t>
            </w:r>
            <w:r w:rsidRPr="00356F7E">
              <w:rPr>
                <w:rStyle w:val="24"/>
                <w:b w:val="0"/>
                <w:sz w:val="24"/>
                <w:szCs w:val="24"/>
              </w:rPr>
              <w:t>тах, спектаклях и т.п.</w:t>
            </w:r>
            <w:r w:rsidRPr="00356F7E">
              <w:rPr>
                <w:rStyle w:val="2410"/>
                <w:b w:val="0"/>
                <w:sz w:val="24"/>
                <w:szCs w:val="24"/>
              </w:rPr>
              <w:t xml:space="preserve"> со сверстниками и </w:t>
            </w:r>
            <w:r w:rsidRPr="00356F7E">
              <w:rPr>
                <w:rStyle w:val="24"/>
                <w:b w:val="0"/>
                <w:sz w:val="24"/>
                <w:szCs w:val="24"/>
              </w:rPr>
              <w:t>родителями.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11pt"/>
                <w:sz w:val="24"/>
                <w:szCs w:val="24"/>
              </w:rPr>
              <w:t>Использовать</w:t>
            </w:r>
            <w:r w:rsidRPr="00356F7E">
              <w:rPr>
                <w:rStyle w:val="8"/>
                <w:sz w:val="24"/>
                <w:szCs w:val="24"/>
              </w:rPr>
              <w:t xml:space="preserve"> образовательные ре</w:t>
            </w:r>
            <w:r w:rsidRPr="00356F7E">
              <w:rPr>
                <w:rStyle w:val="8"/>
                <w:sz w:val="24"/>
                <w:szCs w:val="24"/>
              </w:rPr>
              <w:softHyphen/>
              <w:t>сурсы Интернета для поиска произведе</w:t>
            </w:r>
            <w:r w:rsidRPr="00356F7E">
              <w:rPr>
                <w:rStyle w:val="8"/>
                <w:sz w:val="24"/>
                <w:szCs w:val="24"/>
              </w:rPr>
              <w:softHyphen/>
              <w:t>ний музыки и литературы.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коллекцию музыкальных и литературных произведений.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lastRenderedPageBreak/>
              <w:t>Музыка и изобразительное искусство (18 ч)</w:t>
            </w:r>
          </w:p>
        </w:tc>
      </w:tr>
      <w:tr w:rsidR="00356F7E" w:rsidRPr="00356F7E" w:rsidTr="00250E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Что роднит музыку с изобразительным искусством.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Небесное и земное в звуках и красках.</w:t>
            </w:r>
            <w:r w:rsidRPr="00356F7E">
              <w:rPr>
                <w:rStyle w:val="8"/>
                <w:sz w:val="24"/>
                <w:szCs w:val="24"/>
              </w:rPr>
              <w:t xml:space="preserve"> Три вечные стру</w:t>
            </w:r>
            <w:r w:rsidRPr="00356F7E">
              <w:rPr>
                <w:rStyle w:val="8"/>
                <w:sz w:val="24"/>
                <w:szCs w:val="24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356F7E">
              <w:rPr>
                <w:rStyle w:val="8"/>
                <w:sz w:val="24"/>
                <w:szCs w:val="24"/>
              </w:rPr>
              <w:softHyphen/>
              <w:t>ная в созвучье слов живых...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Звать через прошлое к настоящему.</w:t>
            </w:r>
            <w:r w:rsidRPr="00356F7E">
              <w:rPr>
                <w:rStyle w:val="8"/>
                <w:sz w:val="24"/>
                <w:szCs w:val="24"/>
              </w:rPr>
              <w:t xml:space="preserve"> Александр Невский. За отчий дом, за русский край... Ледовое побоище. После побо</w:t>
            </w:r>
            <w:r w:rsidRPr="00356F7E">
              <w:rPr>
                <w:rStyle w:val="8"/>
                <w:sz w:val="24"/>
                <w:szCs w:val="24"/>
              </w:rPr>
              <w:softHyphen/>
              <w:t>ища.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Музыкальная живопись и живописная музыка.</w:t>
            </w:r>
            <w:r w:rsidRPr="00356F7E">
              <w:rPr>
                <w:rStyle w:val="8"/>
                <w:sz w:val="24"/>
                <w:szCs w:val="24"/>
              </w:rPr>
              <w:t xml:space="preserve"> Ты рас</w:t>
            </w:r>
            <w:r w:rsidRPr="00356F7E">
              <w:rPr>
                <w:rStyle w:val="8"/>
                <w:sz w:val="24"/>
                <w:szCs w:val="24"/>
              </w:rPr>
              <w:softHyphen/>
              <w:t>крой мне, природа, объятья... Мои помыслы — краски, мои краски — напевы... И это все — весенних дней приметы! Форел- лен-квинтет. Дыхание русской песенности.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 xml:space="preserve">Колокольность в музыке и изобразительном искусстве. </w:t>
            </w:r>
            <w:r w:rsidRPr="00356F7E">
              <w:rPr>
                <w:rStyle w:val="8"/>
                <w:sz w:val="24"/>
                <w:szCs w:val="24"/>
              </w:rPr>
              <w:t>Весть святого торжества. Древний храм златой вершиной блещет ярко...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Портрет в музыке и изобразительном искусстве.</w:t>
            </w:r>
            <w:r w:rsidRPr="00356F7E">
              <w:rPr>
                <w:rStyle w:val="8"/>
                <w:sz w:val="24"/>
                <w:szCs w:val="24"/>
              </w:rPr>
              <w:t xml:space="preserve"> Звуки скрипки так дивно звучали... Неукротимым духом своим он по</w:t>
            </w:r>
            <w:r w:rsidRPr="00356F7E">
              <w:rPr>
                <w:rStyle w:val="8"/>
                <w:sz w:val="24"/>
                <w:szCs w:val="24"/>
              </w:rPr>
              <w:softHyphen/>
              <w:t>беждал зло.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Волшебная палочка дирижера.</w:t>
            </w:r>
            <w:r w:rsidRPr="00356F7E">
              <w:rPr>
                <w:rStyle w:val="124"/>
                <w:sz w:val="24"/>
                <w:szCs w:val="24"/>
              </w:rPr>
              <w:t xml:space="preserve"> Дирижеры мира.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борьбы и победы в искусстве.</w:t>
            </w:r>
            <w:r w:rsidRPr="00356F7E">
              <w:rPr>
                <w:rStyle w:val="8"/>
                <w:sz w:val="24"/>
                <w:szCs w:val="24"/>
              </w:rPr>
              <w:t xml:space="preserve"> О, душа моя, ныне — Бетховен с тобой! Земли решается судьба. Оркестр Бетховена играет...</w:t>
            </w:r>
          </w:p>
          <w:p w:rsidR="00356F7E" w:rsidRPr="00356F7E" w:rsidRDefault="00356F7E" w:rsidP="00356F7E">
            <w:pPr>
              <w:pStyle w:val="24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356F7E">
              <w:rPr>
                <w:b w:val="0"/>
                <w:i/>
                <w:sz w:val="24"/>
                <w:szCs w:val="24"/>
              </w:rPr>
              <w:t xml:space="preserve">Раскрываются следующие содержательные линии: </w:t>
            </w:r>
            <w:r w:rsidRPr="00356F7E">
              <w:rPr>
                <w:b w:val="0"/>
                <w:sz w:val="24"/>
                <w:szCs w:val="24"/>
              </w:rPr>
              <w:t>Взаимодействие музыки с изобразительным искусством. Песенность. Знаменный распев.</w:t>
            </w:r>
            <w:r w:rsidRPr="00356F7E">
              <w:rPr>
                <w:sz w:val="24"/>
                <w:szCs w:val="24"/>
              </w:rPr>
              <w:t xml:space="preserve"> </w:t>
            </w:r>
            <w:r w:rsidRPr="00356F7E">
              <w:rPr>
                <w:b w:val="0"/>
                <w:sz w:val="24"/>
                <w:szCs w:val="24"/>
              </w:rPr>
              <w:t xml:space="preserve">Песнопение. Пение </w:t>
            </w:r>
            <w:r w:rsidRPr="00356F7E">
              <w:rPr>
                <w:b w:val="0"/>
                <w:sz w:val="24"/>
                <w:szCs w:val="24"/>
                <w:lang w:val="en-US"/>
              </w:rPr>
              <w:t>a</w:t>
            </w:r>
            <w:r w:rsidRPr="00356F7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356F7E">
              <w:rPr>
                <w:b w:val="0"/>
                <w:sz w:val="24"/>
                <w:szCs w:val="24"/>
                <w:lang w:val="en-US"/>
              </w:rPr>
              <w:t>capella</w:t>
            </w:r>
            <w:r w:rsidRPr="00356F7E">
              <w:rPr>
                <w:b w:val="0"/>
                <w:sz w:val="24"/>
                <w:szCs w:val="24"/>
              </w:rPr>
              <w:t>. Солист. Орган.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Исторические события, картины природы, характеры, порт</w:t>
            </w:r>
            <w:r w:rsidRPr="00356F7E">
              <w:rPr>
                <w:rStyle w:val="8"/>
                <w:sz w:val="24"/>
                <w:szCs w:val="24"/>
              </w:rPr>
              <w:softHyphen/>
              <w:t>реты людей в различных видах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Style w:val="8"/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Образ музыки разных эпох в изобразительном искусстве.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Квинтет. Прелюдия. Сюита. Фреска, орнамент. Тембры инструментов (арфа), оркестр.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Концертная симфония. Инструментальный концерт. Скрипка соло. Каприс. Интерпретация.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 xml:space="preserve">Роль дирижера в прочтении музыкального сочинения.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Груп</w:t>
            </w:r>
            <w:r w:rsidRPr="00356F7E">
              <w:rPr>
                <w:rStyle w:val="8"/>
                <w:sz w:val="24"/>
                <w:szCs w:val="24"/>
              </w:rPr>
              <w:softHyphen/>
              <w:t>пы инструментов симфонического оркестра. Выдающиеся дири</w:t>
            </w:r>
            <w:r w:rsidRPr="00356F7E">
              <w:rPr>
                <w:rStyle w:val="8"/>
                <w:sz w:val="24"/>
                <w:szCs w:val="24"/>
              </w:rPr>
              <w:softHyphen/>
              <w:t>жеры.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Симфония. Главные темы. Финал. Эскиз. Этюд. Набросок. Зарисовка.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III четверти.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Застывшая музыка.</w:t>
            </w:r>
            <w:r w:rsidRPr="00356F7E">
              <w:rPr>
                <w:rStyle w:val="8"/>
                <w:sz w:val="24"/>
                <w:szCs w:val="24"/>
              </w:rPr>
              <w:t xml:space="preserve"> Содружество муз в храме.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Полифония в музыке и живописи.</w:t>
            </w:r>
            <w:r w:rsidRPr="00356F7E">
              <w:rPr>
                <w:rStyle w:val="8"/>
                <w:sz w:val="24"/>
                <w:szCs w:val="24"/>
              </w:rPr>
              <w:t xml:space="preserve"> В музыке Баха слышат</w:t>
            </w:r>
            <w:r w:rsidRPr="00356F7E">
              <w:rPr>
                <w:rStyle w:val="8"/>
                <w:sz w:val="24"/>
                <w:szCs w:val="24"/>
              </w:rPr>
              <w:softHyphen/>
              <w:t>ся мелодии космоса...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Музыка на мольберте.</w:t>
            </w:r>
            <w:r w:rsidRPr="00356F7E">
              <w:rPr>
                <w:rStyle w:val="8"/>
                <w:sz w:val="24"/>
                <w:szCs w:val="24"/>
              </w:rPr>
              <w:t xml:space="preserve"> Композитор-художник.</w:t>
            </w:r>
            <w:r w:rsidRPr="00356F7E">
              <w:rPr>
                <w:rStyle w:val="82"/>
                <w:sz w:val="24"/>
                <w:szCs w:val="24"/>
              </w:rPr>
              <w:t xml:space="preserve"> </w:t>
            </w:r>
            <w:r w:rsidRPr="00356F7E">
              <w:rPr>
                <w:rStyle w:val="82"/>
                <w:b w:val="0"/>
                <w:sz w:val="24"/>
                <w:szCs w:val="24"/>
              </w:rPr>
              <w:t>Я</w:t>
            </w:r>
            <w:r w:rsidRPr="00356F7E">
              <w:rPr>
                <w:rStyle w:val="8"/>
                <w:sz w:val="24"/>
                <w:szCs w:val="24"/>
              </w:rPr>
              <w:t xml:space="preserve"> полечу в далекие миры, край вечный красоты... Звучащие картины. Все</w:t>
            </w:r>
            <w:r w:rsidRPr="00356F7E">
              <w:rPr>
                <w:rStyle w:val="8"/>
                <w:sz w:val="24"/>
                <w:szCs w:val="24"/>
              </w:rPr>
              <w:softHyphen/>
              <w:t>ленная представляется мне большой симфонией...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Импрессионизм в музыке и живописи.</w:t>
            </w:r>
            <w:r w:rsidRPr="00356F7E">
              <w:rPr>
                <w:rStyle w:val="8"/>
                <w:sz w:val="24"/>
                <w:szCs w:val="24"/>
              </w:rPr>
              <w:t xml:space="preserve"> Музыка ближе все</w:t>
            </w:r>
            <w:r w:rsidRPr="00356F7E">
              <w:rPr>
                <w:rStyle w:val="8"/>
                <w:sz w:val="24"/>
                <w:szCs w:val="24"/>
              </w:rPr>
              <w:softHyphen/>
              <w:t>го к природе... Звуки и запахи реют в вечернем воздухе.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 подвигах, о доблести, о славе.</w:t>
            </w:r>
            <w:r w:rsidRPr="00356F7E">
              <w:rPr>
                <w:rStyle w:val="8"/>
                <w:sz w:val="24"/>
                <w:szCs w:val="24"/>
              </w:rPr>
              <w:t xml:space="preserve"> О тех, кто уже не придет никогда, — помните! Звучащие картины.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 каждой мимолетности вижу я миры...</w:t>
            </w:r>
            <w:r w:rsidRPr="00356F7E">
              <w:rPr>
                <w:rStyle w:val="8"/>
                <w:sz w:val="24"/>
                <w:szCs w:val="24"/>
              </w:rPr>
              <w:t xml:space="preserve"> Прокофьев!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 и молодость в расцвете... Музыкальная живопись Мусоргского.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Мир композитора.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С веком наравне.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Орган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ная музыка. Хор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a</w:t>
            </w:r>
            <w:r w:rsidRPr="00356F7E">
              <w:rPr>
                <w:rStyle w:val="8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capella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Католический собор. Православный храм. Духовная музыка. Светская музыка. Полифония. Фуга. Композиция. Форма. Музыкальная живопись. "Живописная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зыка. Цветовая гамма. Звуковая палитра. Триптих. Соната. Имп</w:t>
            </w:r>
            <w:r w:rsidRPr="00356F7E">
              <w:rPr>
                <w:rStyle w:val="8"/>
                <w:sz w:val="24"/>
                <w:szCs w:val="24"/>
              </w:rPr>
              <w:softHyphen/>
              <w:t>рессионизм. Прелюдия. Сюита. Интерпретация. Джазовые рит</w:t>
            </w:r>
            <w:r w:rsidRPr="00356F7E">
              <w:rPr>
                <w:rStyle w:val="8"/>
                <w:sz w:val="24"/>
                <w:szCs w:val="24"/>
              </w:rPr>
              <w:softHyphen/>
              <w:t>мы. Язык искусства. Жанры музыкального и изобразительного искусства.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IV четверти.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180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Музыкальный материал</w:t>
            </w:r>
          </w:p>
          <w:p w:rsidR="00356F7E" w:rsidRPr="00356F7E" w:rsidRDefault="00356F7E" w:rsidP="00356F7E">
            <w:pPr>
              <w:pStyle w:val="222"/>
              <w:framePr w:h="219" w:wrap="around" w:hAnchor="margin" w:x="1141" w:y="110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Знаменный распев. Концерт № 3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 с орке</w:t>
            </w:r>
            <w:r w:rsidRPr="00356F7E">
              <w:rPr>
                <w:rStyle w:val="8"/>
                <w:sz w:val="24"/>
                <w:szCs w:val="24"/>
              </w:rPr>
              <w:softHyphen/>
              <w:t>стром (1-я часть). С. Рахманинов.</w:t>
            </w:r>
            <w:r w:rsidRPr="00356F7E">
              <w:rPr>
                <w:rStyle w:val="86"/>
                <w:sz w:val="24"/>
                <w:szCs w:val="24"/>
              </w:rPr>
              <w:t xml:space="preserve"> Богородице Дево, радуйся.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>Из «Всеношного бдения» П.Чайковский.</w:t>
            </w:r>
            <w:r w:rsidRPr="00356F7E">
              <w:rPr>
                <w:rStyle w:val="86"/>
                <w:sz w:val="24"/>
                <w:szCs w:val="24"/>
              </w:rPr>
              <w:t xml:space="preserve"> Богородице Дево, радуйся.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 xml:space="preserve">Из «Всеношного бдения» </w:t>
            </w:r>
            <w:r w:rsidRPr="00356F7E">
              <w:rPr>
                <w:rStyle w:val="8"/>
                <w:sz w:val="24"/>
                <w:szCs w:val="24"/>
              </w:rPr>
              <w:t xml:space="preserve">С. Рахманинов. </w:t>
            </w:r>
            <w:r w:rsidRPr="00356F7E">
              <w:rPr>
                <w:rStyle w:val="8"/>
                <w:b/>
                <w:i/>
                <w:sz w:val="24"/>
                <w:szCs w:val="24"/>
              </w:rPr>
              <w:t>Любовь святая</w:t>
            </w:r>
            <w:r w:rsidRPr="00356F7E">
              <w:rPr>
                <w:rStyle w:val="8"/>
                <w:b/>
                <w:sz w:val="24"/>
                <w:szCs w:val="24"/>
              </w:rPr>
              <w:t>.</w:t>
            </w:r>
            <w:r w:rsidRPr="00356F7E">
              <w:rPr>
                <w:rStyle w:val="8"/>
                <w:sz w:val="24"/>
                <w:szCs w:val="24"/>
              </w:rPr>
              <w:t xml:space="preserve"> Из музыки к драме А.Н. Толстого «Царь Фёдор Иоаннович». Г. Свиридов.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>Аве, Мария.</w:t>
            </w:r>
            <w:r w:rsidRPr="00356F7E">
              <w:rPr>
                <w:sz w:val="24"/>
                <w:szCs w:val="24"/>
              </w:rPr>
              <w:t xml:space="preserve"> Дж. Каччини. </w:t>
            </w:r>
            <w:r w:rsidRPr="00356F7E">
              <w:rPr>
                <w:b/>
                <w:i/>
                <w:sz w:val="24"/>
                <w:szCs w:val="24"/>
              </w:rPr>
              <w:t>Аве, Мария.</w:t>
            </w:r>
            <w:r w:rsidRPr="00356F7E">
              <w:rPr>
                <w:sz w:val="24"/>
                <w:szCs w:val="24"/>
              </w:rPr>
              <w:t xml:space="preserve"> Ф. Шуберт, слова В. Скотта, перевод А. Плещеева. </w:t>
            </w:r>
            <w:r w:rsidRPr="00356F7E">
              <w:rPr>
                <w:b/>
                <w:i/>
                <w:sz w:val="24"/>
                <w:szCs w:val="24"/>
              </w:rPr>
              <w:t>Аве, Мария.</w:t>
            </w:r>
            <w:r w:rsidRPr="00356F7E">
              <w:rPr>
                <w:sz w:val="24"/>
                <w:szCs w:val="24"/>
              </w:rPr>
              <w:t xml:space="preserve"> И.-С. Бах – Ш.Гуно.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Ледовое побоище (№ 5).</w:t>
            </w:r>
            <w:r w:rsidRPr="00356F7E">
              <w:rPr>
                <w:rStyle w:val="8"/>
                <w:sz w:val="24"/>
                <w:szCs w:val="24"/>
              </w:rPr>
              <w:t xml:space="preserve"> Из кантаты «Александр Невский».</w:t>
            </w:r>
          </w:p>
          <w:p w:rsidR="00356F7E" w:rsidRPr="00356F7E" w:rsidRDefault="00356F7E" w:rsidP="00356F7E">
            <w:pPr>
              <w:pStyle w:val="81"/>
              <w:numPr>
                <w:ilvl w:val="0"/>
                <w:numId w:val="25"/>
              </w:numPr>
              <w:shd w:val="clear" w:color="auto" w:fill="auto"/>
              <w:tabs>
                <w:tab w:val="left" w:pos="279"/>
              </w:tabs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Прокофьев.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Островок.</w:t>
            </w:r>
            <w:r w:rsidRPr="00356F7E">
              <w:rPr>
                <w:rStyle w:val="8"/>
                <w:sz w:val="24"/>
                <w:szCs w:val="24"/>
              </w:rPr>
              <w:t xml:space="preserve"> С. Рахманинов, слова К. Бальмонта (из П. Шел</w:t>
            </w:r>
            <w:r w:rsidRPr="00356F7E">
              <w:rPr>
                <w:rStyle w:val="8"/>
                <w:sz w:val="24"/>
                <w:szCs w:val="24"/>
              </w:rPr>
              <w:softHyphen/>
              <w:t>ли).</w:t>
            </w:r>
            <w:r w:rsidRPr="00356F7E">
              <w:rPr>
                <w:rStyle w:val="86"/>
                <w:sz w:val="24"/>
                <w:szCs w:val="24"/>
              </w:rPr>
              <w:t xml:space="preserve"> Весенние воды.</w:t>
            </w:r>
            <w:r w:rsidRPr="00356F7E">
              <w:rPr>
                <w:rStyle w:val="8"/>
                <w:sz w:val="24"/>
                <w:szCs w:val="24"/>
              </w:rPr>
              <w:t xml:space="preserve"> С. Рахманинов, слова Ф. Тютчева.</w:t>
            </w:r>
            <w:r w:rsidRPr="00356F7E">
              <w:rPr>
                <w:rStyle w:val="86"/>
                <w:sz w:val="24"/>
                <w:szCs w:val="24"/>
              </w:rPr>
              <w:t xml:space="preserve"> Прелю</w:t>
            </w:r>
            <w:r w:rsidRPr="00356F7E">
              <w:rPr>
                <w:rStyle w:val="86"/>
                <w:sz w:val="24"/>
                <w:szCs w:val="24"/>
              </w:rPr>
              <w:softHyphen/>
              <w:t>дия соль мажор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фортепиано. С.Рахманинов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Прелюдия соль-диез минор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фортепиано. С. Рахманинов.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Форель.</w:t>
            </w:r>
            <w:r w:rsidRPr="00356F7E">
              <w:rPr>
                <w:rStyle w:val="8"/>
                <w:sz w:val="24"/>
                <w:szCs w:val="24"/>
              </w:rPr>
              <w:t xml:space="preserve"> Ф. Шуберт, слова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Шубарта, русский текст</w:t>
            </w:r>
          </w:p>
          <w:p w:rsidR="00356F7E" w:rsidRPr="00356F7E" w:rsidRDefault="00356F7E" w:rsidP="00356F7E">
            <w:pPr>
              <w:pStyle w:val="81"/>
              <w:numPr>
                <w:ilvl w:val="1"/>
                <w:numId w:val="25"/>
              </w:numPr>
              <w:shd w:val="clear" w:color="auto" w:fill="auto"/>
              <w:tabs>
                <w:tab w:val="left" w:pos="265"/>
              </w:tabs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Костомарова.</w:t>
            </w:r>
            <w:r w:rsidRPr="00356F7E">
              <w:rPr>
                <w:rStyle w:val="86"/>
                <w:sz w:val="24"/>
                <w:szCs w:val="24"/>
              </w:rPr>
              <w:t xml:space="preserve"> Фореллен-квинтет.</w:t>
            </w:r>
            <w:r w:rsidRPr="00356F7E">
              <w:rPr>
                <w:rStyle w:val="8"/>
                <w:sz w:val="24"/>
                <w:szCs w:val="24"/>
              </w:rPr>
              <w:t xml:space="preserve"> Ф. Шуберт.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Рисунок.</w:t>
            </w:r>
            <w:r w:rsidRPr="00356F7E">
              <w:rPr>
                <w:rStyle w:val="8"/>
                <w:sz w:val="24"/>
                <w:szCs w:val="24"/>
              </w:rPr>
              <w:t xml:space="preserve"> А. Куклин, слова С. Михалкова.</w:t>
            </w:r>
            <w:r w:rsidRPr="00356F7E">
              <w:rPr>
                <w:rStyle w:val="86"/>
                <w:sz w:val="24"/>
                <w:szCs w:val="24"/>
              </w:rPr>
              <w:t xml:space="preserve"> Семь моих цвет</w:t>
            </w:r>
            <w:r w:rsidRPr="00356F7E">
              <w:rPr>
                <w:rStyle w:val="86"/>
                <w:sz w:val="24"/>
                <w:szCs w:val="24"/>
              </w:rPr>
              <w:softHyphen/>
              <w:t>ных карандашей:-</w:t>
            </w:r>
            <w:r w:rsidRPr="00356F7E">
              <w:rPr>
                <w:rStyle w:val="8"/>
                <w:sz w:val="24"/>
                <w:szCs w:val="24"/>
              </w:rPr>
              <w:t xml:space="preserve"> В. Серебренников, слова В. Степанова.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Сюита-фантазия</w:t>
            </w:r>
            <w:r w:rsidRPr="00356F7E">
              <w:rPr>
                <w:rStyle w:val="8"/>
                <w:sz w:val="24"/>
                <w:szCs w:val="24"/>
              </w:rPr>
              <w:t xml:space="preserve"> для двух фортепиано (фрагменты).</w:t>
            </w:r>
          </w:p>
          <w:p w:rsidR="00356F7E" w:rsidRPr="00356F7E" w:rsidRDefault="00356F7E" w:rsidP="00356F7E">
            <w:pPr>
              <w:pStyle w:val="81"/>
              <w:numPr>
                <w:ilvl w:val="1"/>
                <w:numId w:val="25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lastRenderedPageBreak/>
              <w:t>Рахманинов.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Фрески Софии Киевской.</w:t>
            </w:r>
            <w:r w:rsidRPr="00356F7E">
              <w:rPr>
                <w:rStyle w:val="8"/>
                <w:sz w:val="24"/>
                <w:szCs w:val="24"/>
              </w:rPr>
              <w:t xml:space="preserve"> Концертная симфония для арфы с оркестром (фрагменты). В. Кикта.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Чакона.</w:t>
            </w:r>
            <w:r w:rsidRPr="00356F7E">
              <w:rPr>
                <w:rStyle w:val="8"/>
                <w:sz w:val="24"/>
                <w:szCs w:val="24"/>
              </w:rPr>
              <w:t xml:space="preserve"> Для скрипки соло (ре минор). И.-С. Бах.</w:t>
            </w:r>
            <w:r w:rsidRPr="00356F7E">
              <w:rPr>
                <w:rStyle w:val="86"/>
                <w:sz w:val="24"/>
                <w:szCs w:val="24"/>
              </w:rPr>
              <w:t xml:space="preserve"> Каприс № 24.</w:t>
            </w:r>
            <w:r w:rsidRPr="00356F7E">
              <w:rPr>
                <w:rStyle w:val="8"/>
                <w:sz w:val="24"/>
                <w:szCs w:val="24"/>
              </w:rPr>
              <w:t xml:space="preserve"> Для скрипки соло. Н. Паганини (классические и совре</w:t>
            </w:r>
            <w:r w:rsidRPr="00356F7E">
              <w:rPr>
                <w:rStyle w:val="8"/>
                <w:sz w:val="24"/>
                <w:szCs w:val="24"/>
              </w:rPr>
              <w:softHyphen/>
              <w:t>менные интерпретации).</w:t>
            </w:r>
            <w:r w:rsidRPr="00356F7E">
              <w:rPr>
                <w:rStyle w:val="86"/>
                <w:sz w:val="24"/>
                <w:szCs w:val="24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Conce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r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to</w:t>
            </w:r>
            <w:r w:rsidRPr="00356F7E">
              <w:rPr>
                <w:rStyle w:val="86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grosso</w:t>
            </w:r>
            <w:r w:rsidRPr="00356F7E">
              <w:rPr>
                <w:rStyle w:val="86"/>
                <w:sz w:val="24"/>
                <w:szCs w:val="24"/>
                <w:lang w:eastAsia="en-US"/>
              </w:rPr>
              <w:t>.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 </w:t>
            </w:r>
            <w:r w:rsidRPr="00356F7E">
              <w:rPr>
                <w:rStyle w:val="8"/>
                <w:sz w:val="24"/>
                <w:szCs w:val="24"/>
              </w:rPr>
              <w:t>Для двух скрипок, клавесина, подготовленного фортепиано и струнных (фрагмент). А. Шнитке.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6"/>
                <w:rFonts w:ascii="Times New Roman" w:hAnsi="Times New Roman"/>
                <w:b/>
                <w:sz w:val="24"/>
                <w:szCs w:val="24"/>
              </w:rPr>
              <w:t>Рапсодия на тему Паганини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(фрагменты).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С. Рахманинов.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6"/>
                <w:rFonts w:ascii="Times New Roman" w:hAnsi="Times New Roman"/>
                <w:b/>
                <w:sz w:val="24"/>
                <w:szCs w:val="24"/>
              </w:rPr>
              <w:t>Вариации на тему Паганини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(фрагменты).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В. Лютославский.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Симфония № 5</w:t>
            </w:r>
            <w:r w:rsidRPr="00356F7E">
              <w:rPr>
                <w:rStyle w:val="8"/>
                <w:sz w:val="24"/>
                <w:szCs w:val="24"/>
              </w:rPr>
              <w:t xml:space="preserve"> (фрагменты).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Бетховен.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Ария.</w:t>
            </w:r>
            <w:r w:rsidRPr="00356F7E">
              <w:rPr>
                <w:rStyle w:val="8"/>
                <w:sz w:val="24"/>
                <w:szCs w:val="24"/>
              </w:rPr>
              <w:t xml:space="preserve"> Из «Нотной тетради Анны Магдалены Бах». И.-С. Бах. </w:t>
            </w:r>
            <w:r w:rsidRPr="00356F7E">
              <w:rPr>
                <w:rStyle w:val="86"/>
                <w:sz w:val="24"/>
                <w:szCs w:val="24"/>
              </w:rPr>
              <w:t>Маленькая прелюдия и фуга</w:t>
            </w:r>
            <w:r w:rsidRPr="00356F7E">
              <w:rPr>
                <w:rStyle w:val="8"/>
                <w:sz w:val="24"/>
                <w:szCs w:val="24"/>
              </w:rPr>
              <w:t xml:space="preserve"> для органа. И.-С. Бах.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Прелюдии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фортепиано;</w:t>
            </w:r>
            <w:r w:rsidRPr="00356F7E">
              <w:rPr>
                <w:rStyle w:val="86"/>
                <w:sz w:val="24"/>
                <w:szCs w:val="24"/>
              </w:rPr>
              <w:t xml:space="preserve"> Море.</w:t>
            </w:r>
            <w:r w:rsidRPr="00356F7E">
              <w:rPr>
                <w:rStyle w:val="8"/>
                <w:sz w:val="24"/>
                <w:szCs w:val="24"/>
              </w:rPr>
              <w:t xml:space="preserve"> Симфоническая поэма (фрагменты). М. Чюрленис.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Наши дети.</w:t>
            </w:r>
            <w:r w:rsidRPr="00356F7E">
              <w:rPr>
                <w:rStyle w:val="8"/>
                <w:sz w:val="24"/>
                <w:szCs w:val="24"/>
              </w:rPr>
              <w:t xml:space="preserve"> Хор из «Реквиема». Д. Кабалевский, слова Р. Рождественского.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Лунный свет.</w:t>
            </w:r>
            <w:r w:rsidRPr="00356F7E">
              <w:rPr>
                <w:rStyle w:val="197"/>
                <w:sz w:val="24"/>
                <w:szCs w:val="24"/>
              </w:rPr>
              <w:t xml:space="preserve"> Из «Бергамасской сюиты»;</w:t>
            </w:r>
            <w:r w:rsidRPr="00356F7E">
              <w:rPr>
                <w:sz w:val="24"/>
                <w:szCs w:val="24"/>
              </w:rPr>
              <w:t xml:space="preserve"> Звуки и запахи реют в вечернем воздухе. Девушка с волосами цвета льна. </w:t>
            </w:r>
            <w:r w:rsidRPr="00356F7E">
              <w:rPr>
                <w:rStyle w:val="197"/>
                <w:sz w:val="24"/>
                <w:szCs w:val="24"/>
              </w:rPr>
              <w:t>Прелюдии;</w:t>
            </w:r>
            <w:r w:rsidRPr="00356F7E">
              <w:rPr>
                <w:sz w:val="24"/>
                <w:szCs w:val="24"/>
              </w:rPr>
              <w:t xml:space="preserve"> Кукольный кэк-уок.</w:t>
            </w:r>
            <w:r w:rsidRPr="00356F7E">
              <w:rPr>
                <w:rStyle w:val="197"/>
                <w:sz w:val="24"/>
                <w:szCs w:val="24"/>
              </w:rPr>
              <w:t xml:space="preserve"> Из фортепианной сюиты «Детский уголок». К. Дебюсси.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Мимолетности № 1, 7, 10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фортепиано. С. Проко</w:t>
            </w:r>
            <w:r w:rsidRPr="00356F7E">
              <w:rPr>
                <w:rStyle w:val="8"/>
                <w:sz w:val="24"/>
                <w:szCs w:val="24"/>
              </w:rPr>
              <w:softHyphen/>
              <w:t>фьев.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Маленький кузнечик.</w:t>
            </w:r>
            <w:r w:rsidRPr="00356F7E">
              <w:rPr>
                <w:rStyle w:val="8"/>
                <w:sz w:val="24"/>
                <w:szCs w:val="24"/>
              </w:rPr>
              <w:t xml:space="preserve"> В. Щукин, слова С. Козлова.</w:t>
            </w:r>
            <w:r w:rsidRPr="00356F7E">
              <w:rPr>
                <w:rStyle w:val="86"/>
                <w:sz w:val="24"/>
                <w:szCs w:val="24"/>
              </w:rPr>
              <w:t xml:space="preserve"> Парус алый.</w:t>
            </w:r>
            <w:r w:rsidRPr="00356F7E">
              <w:rPr>
                <w:rStyle w:val="8"/>
                <w:sz w:val="24"/>
                <w:szCs w:val="24"/>
              </w:rPr>
              <w:t xml:space="preserve"> А. Пахмутова, слова Н. Добронравова.</w:t>
            </w:r>
            <w:r w:rsidRPr="00356F7E">
              <w:rPr>
                <w:rStyle w:val="86"/>
                <w:sz w:val="24"/>
                <w:szCs w:val="24"/>
              </w:rPr>
              <w:t xml:space="preserve"> Тишина.</w:t>
            </w:r>
            <w:r w:rsidRPr="00356F7E">
              <w:rPr>
                <w:rStyle w:val="8"/>
                <w:sz w:val="24"/>
                <w:szCs w:val="24"/>
              </w:rPr>
              <w:t xml:space="preserve"> Е. Адлер, слова Е. Руженцева.</w:t>
            </w:r>
            <w:r w:rsidRPr="00356F7E">
              <w:rPr>
                <w:rStyle w:val="86"/>
                <w:sz w:val="24"/>
                <w:szCs w:val="24"/>
              </w:rPr>
              <w:t xml:space="preserve"> Музыка.</w:t>
            </w:r>
            <w:r w:rsidRPr="00356F7E">
              <w:rPr>
                <w:rStyle w:val="8"/>
                <w:sz w:val="24"/>
                <w:szCs w:val="24"/>
              </w:rPr>
              <w:t xml:space="preserve"> Г. Струве, слова И. Исаковой.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Рассвет на Москве-реке.</w:t>
            </w:r>
            <w:r w:rsidRPr="00356F7E">
              <w:rPr>
                <w:rStyle w:val="8"/>
                <w:sz w:val="24"/>
                <w:szCs w:val="24"/>
              </w:rPr>
              <w:t xml:space="preserve"> Вступление к опере «Хованщи</w:t>
            </w:r>
            <w:r w:rsidRPr="00356F7E">
              <w:rPr>
                <w:rStyle w:val="8"/>
                <w:sz w:val="24"/>
                <w:szCs w:val="24"/>
              </w:rPr>
              <w:softHyphen/>
              <w:t>на»;</w:t>
            </w:r>
            <w:r w:rsidRPr="00356F7E">
              <w:rPr>
                <w:rStyle w:val="86"/>
                <w:sz w:val="24"/>
                <w:szCs w:val="24"/>
              </w:rPr>
              <w:t xml:space="preserve"> Картинки с выставки.</w:t>
            </w:r>
            <w:r w:rsidRPr="00356F7E">
              <w:rPr>
                <w:rStyle w:val="8"/>
                <w:sz w:val="24"/>
                <w:szCs w:val="24"/>
              </w:rPr>
              <w:t xml:space="preserve"> Сюита. М. Мусоргский (класси</w:t>
            </w:r>
            <w:r w:rsidRPr="00356F7E">
              <w:rPr>
                <w:rStyle w:val="8"/>
                <w:sz w:val="24"/>
                <w:szCs w:val="24"/>
              </w:rPr>
              <w:softHyphen/>
              <w:t>ческие современные интерпретации).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Произведения изобразительного искусства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>Чувство звука.</w:t>
            </w:r>
            <w:r w:rsidRPr="00356F7E">
              <w:rPr>
                <w:sz w:val="24"/>
                <w:szCs w:val="24"/>
              </w:rPr>
              <w:t xml:space="preserve"> Я. Брейгель. </w:t>
            </w:r>
            <w:r w:rsidRPr="00356F7E">
              <w:rPr>
                <w:b/>
                <w:i/>
                <w:sz w:val="24"/>
                <w:szCs w:val="24"/>
              </w:rPr>
              <w:t>Сиверко.</w:t>
            </w:r>
            <w:r w:rsidRPr="00356F7E">
              <w:rPr>
                <w:sz w:val="24"/>
                <w:szCs w:val="24"/>
              </w:rPr>
              <w:t xml:space="preserve"> И. Остроухое. </w:t>
            </w:r>
            <w:r w:rsidRPr="00356F7E">
              <w:rPr>
                <w:b/>
                <w:i/>
                <w:sz w:val="24"/>
                <w:szCs w:val="24"/>
              </w:rPr>
              <w:t>Пок</w:t>
            </w:r>
            <w:r w:rsidRPr="00356F7E">
              <w:rPr>
                <w:b/>
                <w:i/>
                <w:sz w:val="24"/>
                <w:szCs w:val="24"/>
              </w:rPr>
              <w:softHyphen/>
              <w:t xml:space="preserve">ров Пресвятой Богородицы. </w:t>
            </w:r>
            <w:r w:rsidRPr="00356F7E">
              <w:rPr>
                <w:sz w:val="24"/>
                <w:szCs w:val="24"/>
              </w:rPr>
              <w:t xml:space="preserve">Икона. </w:t>
            </w:r>
            <w:r w:rsidRPr="00356F7E">
              <w:rPr>
                <w:b/>
                <w:i/>
                <w:sz w:val="24"/>
                <w:szCs w:val="24"/>
              </w:rPr>
              <w:t>Троица.</w:t>
            </w:r>
            <w:r w:rsidRPr="00356F7E">
              <w:rPr>
                <w:sz w:val="24"/>
                <w:szCs w:val="24"/>
              </w:rPr>
              <w:t xml:space="preserve"> А. Рублев. </w:t>
            </w:r>
            <w:r w:rsidRPr="00356F7E">
              <w:rPr>
                <w:b/>
                <w:i/>
                <w:sz w:val="24"/>
                <w:szCs w:val="24"/>
              </w:rPr>
              <w:t>Сикс</w:t>
            </w:r>
            <w:r w:rsidRPr="00356F7E">
              <w:rPr>
                <w:b/>
                <w:i/>
                <w:sz w:val="24"/>
                <w:szCs w:val="24"/>
              </w:rPr>
              <w:softHyphen/>
              <w:t>тинская мадонна.</w:t>
            </w:r>
            <w:r w:rsidRPr="00356F7E">
              <w:rPr>
                <w:sz w:val="24"/>
                <w:szCs w:val="24"/>
              </w:rPr>
              <w:t xml:space="preserve"> Рафаэль. </w:t>
            </w:r>
            <w:r w:rsidRPr="00356F7E">
              <w:rPr>
                <w:b/>
                <w:i/>
                <w:sz w:val="24"/>
                <w:szCs w:val="24"/>
              </w:rPr>
              <w:t xml:space="preserve">Богородица Донская. </w:t>
            </w:r>
            <w:r w:rsidRPr="00356F7E">
              <w:rPr>
                <w:sz w:val="24"/>
                <w:szCs w:val="24"/>
              </w:rPr>
              <w:t>Ф. Грек.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       </w:t>
            </w:r>
            <w:r w:rsidRPr="00356F7E">
              <w:rPr>
                <w:b/>
                <w:i/>
                <w:sz w:val="24"/>
                <w:szCs w:val="24"/>
              </w:rPr>
              <w:t>Святой князь Александр Невский</w:t>
            </w:r>
            <w:r w:rsidRPr="00356F7E">
              <w:rPr>
                <w:sz w:val="24"/>
                <w:szCs w:val="24"/>
              </w:rPr>
              <w:t xml:space="preserve">. Икона. </w:t>
            </w:r>
            <w:r w:rsidRPr="00356F7E">
              <w:rPr>
                <w:b/>
                <w:i/>
                <w:sz w:val="24"/>
                <w:szCs w:val="24"/>
              </w:rPr>
              <w:t>Але</w:t>
            </w:r>
            <w:r w:rsidRPr="00356F7E">
              <w:rPr>
                <w:b/>
                <w:i/>
                <w:sz w:val="24"/>
                <w:szCs w:val="24"/>
              </w:rPr>
              <w:t>к</w:t>
            </w:r>
            <w:r w:rsidRPr="00356F7E">
              <w:rPr>
                <w:b/>
                <w:i/>
                <w:sz w:val="24"/>
                <w:szCs w:val="24"/>
              </w:rPr>
              <w:t xml:space="preserve">сандр Невский. </w:t>
            </w:r>
            <w:r w:rsidRPr="00356F7E">
              <w:rPr>
                <w:sz w:val="24"/>
                <w:szCs w:val="24"/>
              </w:rPr>
              <w:t xml:space="preserve">М. Нестеров.  </w:t>
            </w:r>
            <w:r w:rsidRPr="00356F7E">
              <w:rPr>
                <w:b/>
                <w:i/>
                <w:sz w:val="24"/>
                <w:szCs w:val="24"/>
              </w:rPr>
              <w:t>Александр Невский</w:t>
            </w:r>
            <w:r w:rsidRPr="00356F7E">
              <w:rPr>
                <w:sz w:val="24"/>
                <w:szCs w:val="24"/>
              </w:rPr>
              <w:t>. Три</w:t>
            </w:r>
            <w:r w:rsidRPr="00356F7E">
              <w:rPr>
                <w:sz w:val="24"/>
                <w:szCs w:val="24"/>
              </w:rPr>
              <w:t>п</w:t>
            </w:r>
            <w:r w:rsidRPr="00356F7E">
              <w:rPr>
                <w:sz w:val="24"/>
                <w:szCs w:val="24"/>
              </w:rPr>
              <w:t>тих:            «Северная баллада», «Александр Невский», «Старинный сказ». П. Ко</w:t>
            </w:r>
            <w:r w:rsidRPr="00356F7E">
              <w:rPr>
                <w:sz w:val="24"/>
                <w:szCs w:val="24"/>
              </w:rPr>
              <w:softHyphen/>
              <w:t>рин.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Весенний этюд; Весна; Цветущие вишни; Дама в крес</w:t>
            </w:r>
            <w:r w:rsidRPr="00356F7E">
              <w:rPr>
                <w:sz w:val="24"/>
                <w:szCs w:val="24"/>
              </w:rPr>
              <w:softHyphen/>
              <w:t>ле; Водоем.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В. Борисов-Мусатов.</w:t>
            </w:r>
            <w:r w:rsidRPr="00356F7E">
              <w:rPr>
                <w:sz w:val="24"/>
                <w:szCs w:val="24"/>
              </w:rPr>
              <w:t xml:space="preserve"> Пейзаж</w:t>
            </w:r>
            <w:r w:rsidRPr="00356F7E">
              <w:rPr>
                <w:b w:val="0"/>
                <w:i w:val="0"/>
                <w:sz w:val="24"/>
                <w:szCs w:val="24"/>
              </w:rPr>
              <w:t>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Д. Бурлюк.</w:t>
            </w:r>
            <w:r w:rsidRPr="00356F7E">
              <w:rPr>
                <w:sz w:val="24"/>
                <w:szCs w:val="24"/>
              </w:rPr>
              <w:t xml:space="preserve"> Бурный ветер.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А. Рылов.</w:t>
            </w:r>
            <w:r w:rsidRPr="00356F7E">
              <w:rPr>
                <w:sz w:val="24"/>
                <w:szCs w:val="24"/>
              </w:rPr>
              <w:t xml:space="preserve"> Формула весны.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П. Филонов.</w:t>
            </w:r>
            <w:r w:rsidRPr="00356F7E">
              <w:rPr>
                <w:sz w:val="24"/>
                <w:szCs w:val="24"/>
              </w:rPr>
              <w:t xml:space="preserve"> Весна. Боль</w:t>
            </w:r>
            <w:r w:rsidRPr="00356F7E">
              <w:rPr>
                <w:sz w:val="24"/>
                <w:szCs w:val="24"/>
              </w:rPr>
              <w:softHyphen/>
              <w:t>шая вода.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И. Левитан.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Фрески собора Святой Софии в Киеве. Портрет Н. Паганини.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Э. Делакруа.</w:t>
            </w:r>
            <w:r w:rsidRPr="00356F7E">
              <w:rPr>
                <w:sz w:val="24"/>
                <w:szCs w:val="24"/>
              </w:rPr>
              <w:t xml:space="preserve"> Н. Паганини.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С. Ко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softHyphen/>
              <w:t>ненков.</w:t>
            </w:r>
            <w:r w:rsidRPr="00356F7E">
              <w:rPr>
                <w:sz w:val="24"/>
                <w:szCs w:val="24"/>
              </w:rPr>
              <w:t xml:space="preserve"> Антракт.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Р. Дюфи.</w:t>
            </w:r>
            <w:r w:rsidRPr="00356F7E">
              <w:rPr>
                <w:sz w:val="24"/>
                <w:szCs w:val="24"/>
              </w:rPr>
              <w:t xml:space="preserve"> Скрипка.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Р. Дюфи.</w:t>
            </w:r>
            <w:r w:rsidRPr="00356F7E">
              <w:rPr>
                <w:sz w:val="24"/>
                <w:szCs w:val="24"/>
              </w:rPr>
              <w:t xml:space="preserve"> Скрипка.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И. Пуни.</w:t>
            </w:r>
            <w:r w:rsidRPr="00356F7E">
              <w:rPr>
                <w:sz w:val="24"/>
                <w:szCs w:val="24"/>
              </w:rPr>
              <w:t xml:space="preserve"> Скрипка.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К. Петров-Водкин.</w:t>
            </w:r>
            <w:r w:rsidRPr="00356F7E">
              <w:rPr>
                <w:sz w:val="24"/>
                <w:szCs w:val="24"/>
              </w:rPr>
              <w:t xml:space="preserve"> Скрипка.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Е. Рояк</w:t>
            </w:r>
            <w:r w:rsidRPr="00356F7E">
              <w:rPr>
                <w:rStyle w:val="197"/>
                <w:sz w:val="24"/>
                <w:szCs w:val="24"/>
              </w:rPr>
              <w:t>.</w:t>
            </w:r>
            <w:r w:rsidRPr="00356F7E">
              <w:rPr>
                <w:sz w:val="24"/>
                <w:szCs w:val="24"/>
              </w:rPr>
              <w:t xml:space="preserve"> Сим</w:t>
            </w:r>
            <w:r w:rsidRPr="00356F7E">
              <w:rPr>
                <w:sz w:val="24"/>
                <w:szCs w:val="24"/>
              </w:rPr>
              <w:softHyphen/>
              <w:t>фония (скрипка).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М. Меньков.</w:t>
            </w:r>
            <w:r w:rsidRPr="00356F7E">
              <w:rPr>
                <w:sz w:val="24"/>
                <w:szCs w:val="24"/>
              </w:rPr>
              <w:t xml:space="preserve"> Оркестр.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Л. Мууга</w:t>
            </w:r>
            <w:r w:rsidRPr="00356F7E">
              <w:rPr>
                <w:rStyle w:val="197"/>
                <w:sz w:val="24"/>
                <w:szCs w:val="24"/>
              </w:rPr>
              <w:t>.</w:t>
            </w:r>
            <w:r w:rsidRPr="00356F7E">
              <w:rPr>
                <w:sz w:val="24"/>
                <w:szCs w:val="24"/>
              </w:rPr>
              <w:t xml:space="preserve"> Три музы</w:t>
            </w:r>
            <w:r w:rsidRPr="00356F7E">
              <w:rPr>
                <w:sz w:val="24"/>
                <w:szCs w:val="24"/>
              </w:rPr>
              <w:softHyphen/>
              <w:t>канта.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П. Пикассо.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Ника Самофракийская. Восставший раб.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Микеланджело.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sz w:val="24"/>
                <w:szCs w:val="24"/>
              </w:rPr>
              <w:t>Свобода, ведущая народ.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Э. Делакруа.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Style w:val="8"/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 xml:space="preserve">Православные храмы и их внутреннее убранство. Готические соборы И их внутреннее убранство. 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Фуга. Сказка. Путешествие королевны.</w:t>
            </w:r>
            <w:r w:rsidRPr="00356F7E">
              <w:rPr>
                <w:rStyle w:val="8"/>
                <w:sz w:val="24"/>
                <w:szCs w:val="24"/>
              </w:rPr>
              <w:t xml:space="preserve"> Триптих;</w:t>
            </w:r>
            <w:r w:rsidRPr="00356F7E">
              <w:rPr>
                <w:rStyle w:val="86"/>
                <w:sz w:val="24"/>
                <w:szCs w:val="24"/>
              </w:rPr>
              <w:t xml:space="preserve"> Сона</w:t>
            </w:r>
            <w:r w:rsidRPr="00356F7E">
              <w:rPr>
                <w:rStyle w:val="86"/>
                <w:sz w:val="24"/>
                <w:szCs w:val="24"/>
              </w:rPr>
              <w:softHyphen/>
              <w:t>та моря.</w:t>
            </w:r>
            <w:r w:rsidRPr="00356F7E">
              <w:rPr>
                <w:rStyle w:val="8"/>
                <w:sz w:val="24"/>
                <w:szCs w:val="24"/>
              </w:rPr>
              <w:t xml:space="preserve"> Триптих. М. Чюрленис.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lastRenderedPageBreak/>
              <w:t>Реквием.</w:t>
            </w:r>
            <w:r w:rsidRPr="00356F7E">
              <w:rPr>
                <w:rStyle w:val="8"/>
                <w:sz w:val="24"/>
                <w:szCs w:val="24"/>
              </w:rPr>
              <w:t xml:space="preserve"> Цикл гравюр;</w:t>
            </w:r>
            <w:r w:rsidRPr="00356F7E">
              <w:rPr>
                <w:rStyle w:val="86"/>
                <w:sz w:val="24"/>
                <w:szCs w:val="24"/>
              </w:rPr>
              <w:t xml:space="preserve"> Вечно живые.</w:t>
            </w:r>
            <w:r w:rsidRPr="00356F7E">
              <w:rPr>
                <w:rStyle w:val="8"/>
                <w:sz w:val="24"/>
                <w:szCs w:val="24"/>
              </w:rPr>
              <w:t xml:space="preserve"> Цикл гравюр. С. Красаускас.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Впечатление. Восход солнца; Руанский собор в полдень.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К. Моне.</w:t>
            </w:r>
            <w:r w:rsidRPr="00356F7E">
              <w:rPr>
                <w:sz w:val="24"/>
                <w:szCs w:val="24"/>
              </w:rPr>
              <w:t xml:space="preserve"> Морской пейзаж.</w:t>
            </w:r>
            <w:r w:rsidRPr="00356F7E">
              <w:rPr>
                <w:rStyle w:val="197"/>
                <w:sz w:val="24"/>
                <w:szCs w:val="24"/>
              </w:rPr>
              <w:t xml:space="preserve"> </w:t>
            </w:r>
            <w:r w:rsidRPr="00356F7E">
              <w:rPr>
                <w:rStyle w:val="197"/>
                <w:b w:val="0"/>
                <w:i w:val="0"/>
                <w:sz w:val="24"/>
                <w:szCs w:val="24"/>
              </w:rPr>
              <w:t>Э. Мане.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>Музыкальная увертюра. Фиолетовый клин; Композ</w:t>
            </w:r>
            <w:r w:rsidRPr="00356F7E">
              <w:rPr>
                <w:b/>
                <w:i/>
                <w:sz w:val="24"/>
                <w:szCs w:val="24"/>
              </w:rPr>
              <w:t>и</w:t>
            </w:r>
            <w:r w:rsidRPr="00356F7E">
              <w:rPr>
                <w:b/>
                <w:i/>
                <w:sz w:val="24"/>
                <w:szCs w:val="24"/>
              </w:rPr>
              <w:t>ция. Казаки.</w:t>
            </w:r>
            <w:r w:rsidRPr="00356F7E">
              <w:rPr>
                <w:sz w:val="24"/>
                <w:szCs w:val="24"/>
              </w:rPr>
              <w:t xml:space="preserve"> В. Кандинский.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300" w:right="1600" w:firstLine="62"/>
              <w:jc w:val="center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Литературные прооизведения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tabs>
                <w:tab w:val="left" w:pos="4641"/>
              </w:tabs>
              <w:spacing w:line="240" w:lineRule="auto"/>
              <w:ind w:right="1600"/>
              <w:rPr>
                <w:sz w:val="24"/>
                <w:szCs w:val="24"/>
              </w:rPr>
            </w:pPr>
            <w:r w:rsidRPr="00356F7E">
              <w:rPr>
                <w:rStyle w:val="1220"/>
                <w:sz w:val="24"/>
                <w:szCs w:val="24"/>
              </w:rPr>
              <w:t>Мадонна Рафаэля.</w:t>
            </w:r>
            <w:r w:rsidRPr="00356F7E">
              <w:rPr>
                <w:rStyle w:val="129"/>
                <w:sz w:val="24"/>
                <w:szCs w:val="24"/>
              </w:rPr>
              <w:t xml:space="preserve"> А. К. Толстой.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Островок.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К. Бальмонт.</w:t>
            </w:r>
            <w:r w:rsidRPr="00356F7E">
              <w:rPr>
                <w:sz w:val="24"/>
                <w:szCs w:val="24"/>
              </w:rPr>
              <w:t xml:space="preserve"> Весенние воды.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Ф. Тютчев.</w:t>
            </w:r>
            <w:r w:rsidRPr="00356F7E">
              <w:rPr>
                <w:sz w:val="24"/>
                <w:szCs w:val="24"/>
              </w:rPr>
              <w:t xml:space="preserve"> Мне в душу повеяло жизнью и волей...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А. Майков.</w:t>
            </w:r>
            <w:r w:rsidRPr="00356F7E">
              <w:rPr>
                <w:sz w:val="24"/>
                <w:szCs w:val="24"/>
              </w:rPr>
              <w:t xml:space="preserve"> По дороге зим</w:t>
            </w:r>
            <w:r w:rsidRPr="00356F7E">
              <w:rPr>
                <w:sz w:val="24"/>
                <w:szCs w:val="24"/>
              </w:rPr>
              <w:softHyphen/>
              <w:t>ней, скучной...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А. Пушкин.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Слезы</w:t>
            </w:r>
            <w:r w:rsidRPr="00356F7E">
              <w:rPr>
                <w:rStyle w:val="196"/>
                <w:sz w:val="24"/>
                <w:szCs w:val="24"/>
              </w:rPr>
              <w:t xml:space="preserve">.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Ф. Тютчев</w:t>
            </w:r>
            <w:r w:rsidRPr="00356F7E">
              <w:rPr>
                <w:rStyle w:val="196"/>
                <w:sz w:val="24"/>
                <w:szCs w:val="24"/>
              </w:rPr>
              <w:t>.</w:t>
            </w:r>
            <w:r w:rsidRPr="00356F7E">
              <w:rPr>
                <w:sz w:val="24"/>
                <w:szCs w:val="24"/>
              </w:rPr>
              <w:t xml:space="preserve"> И мощный звон промчался над зем</w:t>
            </w:r>
            <w:r w:rsidRPr="00356F7E">
              <w:rPr>
                <w:sz w:val="24"/>
                <w:szCs w:val="24"/>
              </w:rPr>
              <w:softHyphen/>
              <w:t>лею...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А. Хомяков.</w:t>
            </w:r>
            <w:r w:rsidRPr="00356F7E">
              <w:rPr>
                <w:sz w:val="24"/>
                <w:szCs w:val="24"/>
              </w:rPr>
              <w:t xml:space="preserve"> Загадочный мир звуков Сергея Рахмани</w:t>
            </w:r>
            <w:r w:rsidRPr="00356F7E">
              <w:rPr>
                <w:sz w:val="24"/>
                <w:szCs w:val="24"/>
              </w:rPr>
              <w:softHyphen/>
              <w:t>нова.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Н. Бажанова.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Звуки пели, дрожали так звонко...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А. К. Толстой.</w:t>
            </w:r>
            <w:r w:rsidRPr="00356F7E">
              <w:rPr>
                <w:sz w:val="24"/>
                <w:szCs w:val="24"/>
              </w:rPr>
              <w:t xml:space="preserve"> Струна.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К. Паустовский.</w:t>
            </w:r>
            <w:r w:rsidRPr="00356F7E">
              <w:rPr>
                <w:sz w:val="24"/>
                <w:szCs w:val="24"/>
              </w:rPr>
              <w:t xml:space="preserve"> Не соловей — то скрипка пела...</w:t>
            </w:r>
            <w:r w:rsidRPr="00356F7E">
              <w:rPr>
                <w:rStyle w:val="195"/>
                <w:sz w:val="24"/>
                <w:szCs w:val="24"/>
              </w:rPr>
              <w:t xml:space="preserve"> </w:t>
            </w:r>
            <w:r w:rsidRPr="00356F7E">
              <w:rPr>
                <w:rStyle w:val="195"/>
                <w:b w:val="0"/>
                <w:i w:val="0"/>
                <w:sz w:val="24"/>
                <w:szCs w:val="24"/>
              </w:rPr>
              <w:t>А.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 xml:space="preserve"> Блок.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sz w:val="24"/>
                <w:szCs w:val="24"/>
              </w:rPr>
              <w:t>Березовая роща.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В. Семернин.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300" w:right="1900"/>
              <w:jc w:val="left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Под орган душа тоскует...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И. Бунин.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sz w:val="24"/>
                <w:szCs w:val="24"/>
              </w:rPr>
              <w:t>Реквием.</w:t>
            </w:r>
            <w:r w:rsidRPr="00356F7E">
              <w:rPr>
                <w:rStyle w:val="196"/>
                <w:sz w:val="24"/>
                <w:szCs w:val="24"/>
              </w:rPr>
              <w:t xml:space="preserve"> </w:t>
            </w:r>
            <w:r w:rsidRPr="00356F7E">
              <w:rPr>
                <w:rStyle w:val="196"/>
                <w:b w:val="0"/>
                <w:i w:val="0"/>
                <w:sz w:val="24"/>
                <w:szCs w:val="24"/>
              </w:rPr>
              <w:t>Р. Рождественский.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 xml:space="preserve">     Я не знаю мудрости, годной для других...</w:t>
            </w:r>
            <w:r w:rsidRPr="00356F7E">
              <w:rPr>
                <w:sz w:val="24"/>
                <w:szCs w:val="24"/>
              </w:rPr>
              <w:t xml:space="preserve"> К- Бал</w:t>
            </w:r>
            <w:r w:rsidRPr="00356F7E">
              <w:rPr>
                <w:sz w:val="24"/>
                <w:szCs w:val="24"/>
              </w:rPr>
              <w:t>ь</w:t>
            </w:r>
            <w:r w:rsidRPr="00356F7E">
              <w:rPr>
                <w:sz w:val="24"/>
                <w:szCs w:val="24"/>
              </w:rPr>
              <w:t xml:space="preserve">монт. 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 xml:space="preserve">    Не привыкайте к чудесам...</w:t>
            </w:r>
            <w:r w:rsidRPr="00356F7E">
              <w:rPr>
                <w:sz w:val="24"/>
                <w:szCs w:val="24"/>
              </w:rPr>
              <w:t xml:space="preserve"> В. Шефнер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356F7E">
              <w:rPr>
                <w:rStyle w:val="8"/>
                <w:sz w:val="24"/>
                <w:szCs w:val="24"/>
              </w:rPr>
              <w:t xml:space="preserve"> общность жизненных ис</w:t>
            </w:r>
            <w:r w:rsidRPr="00356F7E">
              <w:rPr>
                <w:rStyle w:val="8"/>
                <w:sz w:val="24"/>
                <w:szCs w:val="24"/>
              </w:rPr>
              <w:softHyphen/>
              <w:t>токов и взаимосвязь музыки с литерату</w:t>
            </w:r>
            <w:r w:rsidRPr="00356F7E">
              <w:rPr>
                <w:rStyle w:val="8"/>
                <w:sz w:val="24"/>
                <w:szCs w:val="24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Соотносить</w:t>
            </w:r>
            <w:r w:rsidRPr="00356F7E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Находить</w:t>
            </w:r>
            <w:r w:rsidRPr="00356F7E">
              <w:rPr>
                <w:rStyle w:val="8"/>
                <w:sz w:val="24"/>
                <w:szCs w:val="24"/>
              </w:rPr>
              <w:t xml:space="preserve"> ассоциативные связи меж</w:t>
            </w:r>
            <w:r w:rsidRPr="00356F7E">
              <w:rPr>
                <w:rStyle w:val="8"/>
                <w:sz w:val="24"/>
                <w:szCs w:val="24"/>
              </w:rPr>
              <w:softHyphen/>
              <w:t>ду художественными образами музыки и изобразительного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Наблюдать</w:t>
            </w:r>
            <w:r w:rsidRPr="00356F7E">
              <w:rPr>
                <w:rStyle w:val="8"/>
                <w:sz w:val="24"/>
                <w:szCs w:val="24"/>
              </w:rPr>
              <w:t xml:space="preserve"> за процессом и результа</w:t>
            </w:r>
            <w:r w:rsidRPr="00356F7E">
              <w:rPr>
                <w:rStyle w:val="8"/>
                <w:sz w:val="24"/>
                <w:szCs w:val="24"/>
              </w:rPr>
              <w:softHyphen/>
              <w:t>том музыкального развития, выявляя сходство и различие интонаций, тем, об</w:t>
            </w:r>
            <w:r w:rsidRPr="00356F7E">
              <w:rPr>
                <w:rStyle w:val="8"/>
                <w:sz w:val="24"/>
                <w:szCs w:val="24"/>
              </w:rPr>
              <w:softHyphen/>
              <w:t>разов в произведениях разных форм и жанров.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Распознавать</w:t>
            </w:r>
            <w:r w:rsidRPr="00356F7E">
              <w:rPr>
                <w:rStyle w:val="8"/>
                <w:sz w:val="24"/>
                <w:szCs w:val="24"/>
              </w:rPr>
              <w:t xml:space="preserve"> художественный смысл различных форм построения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совместной деятель</w:t>
            </w:r>
            <w:r w:rsidRPr="00356F7E">
              <w:rPr>
                <w:rStyle w:val="8"/>
                <w:sz w:val="24"/>
                <w:szCs w:val="24"/>
              </w:rPr>
              <w:softHyphen/>
              <w:t>ности при воплощении различных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кальных образов.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интонационно-образную природу музыкального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356F7E">
              <w:rPr>
                <w:rStyle w:val="82"/>
                <w:sz w:val="24"/>
                <w:szCs w:val="24"/>
              </w:rPr>
              <w:t xml:space="preserve"> сходные и/или контрастные</w:t>
            </w:r>
            <w:r w:rsidRPr="00356F7E">
              <w:rPr>
                <w:rStyle w:val="8"/>
                <w:sz w:val="24"/>
                <w:szCs w:val="24"/>
              </w:rPr>
              <w:t xml:space="preserve"> произведения изоб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разительного искусства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(живописи, скульптуры) к изучаемой музыке.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356F7E">
              <w:rPr>
                <w:rStyle w:val="8"/>
                <w:sz w:val="24"/>
                <w:szCs w:val="24"/>
              </w:rPr>
              <w:softHyphen/>
              <w:t>ного искусства, театра, кино и др.).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Владеть</w:t>
            </w:r>
            <w:r w:rsidRPr="00356F7E">
              <w:rPr>
                <w:rStyle w:val="8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Проявлять</w:t>
            </w:r>
            <w:r w:rsidRPr="00356F7E">
              <w:rPr>
                <w:rStyle w:val="8"/>
                <w:sz w:val="24"/>
                <w:szCs w:val="24"/>
              </w:rPr>
              <w:t xml:space="preserve"> эмоциональную отзывчи</w:t>
            </w:r>
            <w:r w:rsidRPr="00356F7E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356F7E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Использовать</w:t>
            </w:r>
            <w:r w:rsidRPr="00356F7E">
              <w:rPr>
                <w:rStyle w:val="8"/>
                <w:sz w:val="24"/>
                <w:szCs w:val="24"/>
              </w:rPr>
              <w:t xml:space="preserve"> различные формы му</w:t>
            </w:r>
            <w:r w:rsidRPr="00356F7E">
              <w:rPr>
                <w:rStyle w:val="8"/>
                <w:sz w:val="24"/>
                <w:szCs w:val="24"/>
              </w:rPr>
              <w:softHyphen/>
              <w:t>зицирования и творческих заданий в освоении содержания музыкальных про</w:t>
            </w:r>
            <w:r w:rsidRPr="00356F7E">
              <w:rPr>
                <w:rStyle w:val="8"/>
                <w:sz w:val="24"/>
                <w:szCs w:val="24"/>
              </w:rPr>
              <w:softHyphen/>
              <w:t>изведений.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Исполнять</w:t>
            </w:r>
            <w:r w:rsidRPr="00356F7E">
              <w:rPr>
                <w:rStyle w:val="8"/>
                <w:sz w:val="24"/>
                <w:szCs w:val="24"/>
              </w:rPr>
              <w:t xml:space="preserve"> песни и темы инструмен</w:t>
            </w:r>
            <w:r w:rsidRPr="00356F7E">
              <w:rPr>
                <w:rStyle w:val="8"/>
                <w:sz w:val="24"/>
                <w:szCs w:val="24"/>
              </w:rPr>
              <w:softHyphen/>
              <w:t>тальных произведений отечественных и зарубежных композиторов.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Различать</w:t>
            </w:r>
            <w:r w:rsidRPr="00356F7E">
              <w:rPr>
                <w:rStyle w:val="8"/>
                <w:sz w:val="24"/>
                <w:szCs w:val="24"/>
              </w:rPr>
              <w:t xml:space="preserve"> виды оркестра и группы музыкальных инструментов.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обобщать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много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Воплощать</w:t>
            </w:r>
            <w:r w:rsidRPr="00356F7E">
              <w:rPr>
                <w:rStyle w:val="8"/>
                <w:sz w:val="24"/>
                <w:szCs w:val="24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356F7E">
              <w:rPr>
                <w:rStyle w:val="8"/>
                <w:sz w:val="24"/>
                <w:szCs w:val="24"/>
              </w:rPr>
              <w:softHyphen/>
              <w:t>ции, инсценировании, пластическом движении, свободном дирижировании.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Импровизировать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в пении, игре, пластике.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Формировать</w:t>
            </w:r>
            <w:r w:rsidRPr="00356F7E">
              <w:rPr>
                <w:rStyle w:val="8"/>
                <w:sz w:val="24"/>
                <w:szCs w:val="24"/>
              </w:rPr>
              <w:t xml:space="preserve"> личную фонотеку, библиотеку, видеотеку, коллекцию про</w:t>
            </w:r>
            <w:r w:rsidRPr="00356F7E">
              <w:rPr>
                <w:rStyle w:val="8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Осуществлять</w:t>
            </w:r>
            <w:r w:rsidRPr="00356F7E">
              <w:rPr>
                <w:rStyle w:val="8"/>
                <w:sz w:val="24"/>
                <w:szCs w:val="24"/>
              </w:rPr>
              <w:t xml:space="preserve"> поиск музыкально-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образовательной информации в сети Ин</w:t>
            </w:r>
            <w:r w:rsidRPr="00356F7E">
              <w:rPr>
                <w:rStyle w:val="8"/>
                <w:sz w:val="24"/>
                <w:szCs w:val="24"/>
              </w:rPr>
              <w:softHyphen/>
              <w:t>тернет.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Самостоятельно</w:t>
            </w:r>
            <w:r w:rsidRPr="00356F7E">
              <w:rPr>
                <w:rStyle w:val="82"/>
                <w:sz w:val="24"/>
                <w:szCs w:val="24"/>
              </w:rPr>
              <w:t xml:space="preserve"> работать</w:t>
            </w:r>
            <w:r w:rsidRPr="00356F7E">
              <w:rPr>
                <w:rStyle w:val="8"/>
                <w:sz w:val="24"/>
                <w:szCs w:val="24"/>
              </w:rPr>
              <w:t xml:space="preserve"> с обучаю</w:t>
            </w:r>
            <w:r w:rsidRPr="00356F7E">
              <w:rPr>
                <w:rStyle w:val="8"/>
                <w:sz w:val="24"/>
                <w:szCs w:val="24"/>
              </w:rPr>
              <w:softHyphen/>
              <w:t>щими образовательными программами.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Оценивать</w:t>
            </w:r>
            <w:r w:rsidRPr="00356F7E">
              <w:rPr>
                <w:rStyle w:val="8"/>
                <w:sz w:val="24"/>
                <w:szCs w:val="24"/>
              </w:rPr>
              <w:t xml:space="preserve"> собственную музыкально- творческую деятельность и деятельность своих сверстников.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исследова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VI класс (34 ч) 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>Мир образов вокальной и инструментальной музыки (16 ч)</w:t>
            </w:r>
          </w:p>
        </w:tc>
      </w:tr>
      <w:tr w:rsidR="00356F7E" w:rsidRPr="00356F7E" w:rsidTr="00250E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Удивительный мир музыкальных образов.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романсов и песен русских композиторов.</w:t>
            </w:r>
            <w:r w:rsidRPr="00356F7E">
              <w:rPr>
                <w:rStyle w:val="8"/>
                <w:sz w:val="24"/>
                <w:szCs w:val="24"/>
              </w:rPr>
              <w:t xml:space="preserve"> Старин</w:t>
            </w:r>
            <w:r w:rsidRPr="00356F7E">
              <w:rPr>
                <w:rStyle w:val="8"/>
                <w:sz w:val="24"/>
                <w:szCs w:val="24"/>
              </w:rPr>
              <w:softHyphen/>
      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Обряды и обычаи в фольклоре и творчестве композиторов.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Песня в свадебном обряде. Сцены свадьбы в операх русских композиторов.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песен зарубежных композиторов.</w:t>
            </w:r>
            <w:r w:rsidRPr="00356F7E">
              <w:rPr>
                <w:rStyle w:val="8"/>
                <w:sz w:val="24"/>
                <w:szCs w:val="24"/>
              </w:rPr>
              <w:t xml:space="preserve"> Искусство пре</w:t>
            </w:r>
            <w:r w:rsidRPr="00356F7E">
              <w:rPr>
                <w:rStyle w:val="8"/>
                <w:sz w:val="24"/>
                <w:szCs w:val="24"/>
              </w:rPr>
              <w:softHyphen/>
              <w:t>красного пения. Старинной песни мир. Песни Франца Шубер</w:t>
            </w:r>
            <w:r w:rsidRPr="00356F7E">
              <w:rPr>
                <w:rStyle w:val="8"/>
                <w:sz w:val="24"/>
                <w:szCs w:val="24"/>
              </w:rPr>
              <w:softHyphen/>
              <w:t>та. Баллада. «Лесной царь». Картинная галерея.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Лири</w:t>
            </w:r>
            <w:r w:rsidRPr="00356F7E">
              <w:rPr>
                <w:rStyle w:val="8"/>
                <w:sz w:val="24"/>
                <w:szCs w:val="24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356F7E">
              <w:rPr>
                <w:rStyle w:val="8"/>
                <w:sz w:val="24"/>
                <w:szCs w:val="24"/>
              </w:rPr>
              <w:softHyphen/>
              <w:t>манс, баллада, баркарола, хоровой концерт, кантата и др.). Ро</w:t>
            </w:r>
            <w:r w:rsidRPr="00356F7E">
              <w:rPr>
                <w:rStyle w:val="8"/>
                <w:sz w:val="24"/>
                <w:szCs w:val="24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356F7E">
              <w:rPr>
                <w:rStyle w:val="8"/>
                <w:sz w:val="24"/>
                <w:szCs w:val="24"/>
              </w:rPr>
              <w:softHyphen/>
              <w:t>ности формы (вступление, кода, реприза, рефрен). Приемы раз</w:t>
            </w:r>
            <w:r w:rsidRPr="00356F7E">
              <w:rPr>
                <w:rStyle w:val="8"/>
                <w:sz w:val="24"/>
                <w:szCs w:val="24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356F7E">
              <w:rPr>
                <w:rStyle w:val="8"/>
                <w:sz w:val="24"/>
                <w:szCs w:val="24"/>
              </w:rPr>
              <w:softHyphen/>
              <w:t>родные напевы. Фразировка. Ритм. Оркестровка. Жанры народ</w:t>
            </w:r>
            <w:r w:rsidRPr="00356F7E">
              <w:rPr>
                <w:rStyle w:val="8"/>
                <w:sz w:val="24"/>
                <w:szCs w:val="24"/>
              </w:rPr>
              <w:softHyphen/>
              <w:t>ных песен. Мастерство исполнителя. Бельканто. Развитие образа.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356F7E">
              <w:rPr>
                <w:rStyle w:val="8"/>
                <w:b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sz w:val="24"/>
                <w:szCs w:val="24"/>
              </w:rPr>
              <w:t>арфы, симфонического оркестра, синтезатора.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 четверти.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Образы русской народной и духовной музыки.</w:t>
            </w:r>
            <w:r w:rsidRPr="00356F7E">
              <w:rPr>
                <w:rStyle w:val="8"/>
                <w:sz w:val="24"/>
                <w:szCs w:val="24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духовной музыки Западной Европы.</w:t>
            </w:r>
            <w:r w:rsidRPr="00356F7E">
              <w:rPr>
                <w:rStyle w:val="8"/>
                <w:sz w:val="24"/>
                <w:szCs w:val="24"/>
              </w:rPr>
              <w:t xml:space="preserve"> «Небесное и земное» в музыке Баха. Полифония. Фуга. Хорал. Образы скор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би и печали. 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>«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Stabat</w:t>
            </w:r>
            <w:r w:rsidRPr="00356F7E">
              <w:rPr>
                <w:rStyle w:val="8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mater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». </w:t>
            </w:r>
            <w:r w:rsidRPr="00356F7E">
              <w:rPr>
                <w:rStyle w:val="8"/>
                <w:sz w:val="24"/>
                <w:szCs w:val="24"/>
              </w:rPr>
              <w:t>Реквием. Фортуна правит миром. «Кармина Бурана».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Авторская песня: прошлое и настоящее.</w:t>
            </w:r>
            <w:r w:rsidRPr="00356F7E">
              <w:rPr>
                <w:rStyle w:val="8"/>
                <w:sz w:val="24"/>
                <w:szCs w:val="24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Джаз — искусство XX в.</w:t>
            </w:r>
            <w:r w:rsidRPr="00356F7E">
              <w:rPr>
                <w:rStyle w:val="8"/>
                <w:sz w:val="24"/>
                <w:szCs w:val="24"/>
              </w:rPr>
              <w:t xml:space="preserve"> Спиричуэл и блюз. Джаз —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 легкая или серьезная?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Музыка Древней Руси. Образы народного искусства: народные инстру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менты, напевы, наигрыши. Образы русской духовной и светской музыки (знаменный распев, партесное пение,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a</w:t>
            </w:r>
            <w:r w:rsidRPr="00356F7E">
              <w:rPr>
                <w:rStyle w:val="8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capella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, </w:t>
            </w:r>
            <w:r w:rsidRPr="00356F7E">
              <w:rPr>
                <w:rStyle w:val="8"/>
                <w:sz w:val="24"/>
                <w:szCs w:val="24"/>
              </w:rPr>
              <w:t>хоровое многоголосие). Духовный концерт, полифония. Музыка в народ</w:t>
            </w:r>
            <w:r w:rsidRPr="00356F7E">
              <w:rPr>
                <w:rStyle w:val="8"/>
                <w:sz w:val="24"/>
                <w:szCs w:val="24"/>
              </w:rPr>
              <w:softHyphen/>
              <w:t>ном духе. Особенности развития (вариантность). Контраст обра</w:t>
            </w:r>
            <w:r w:rsidRPr="00356F7E">
              <w:rPr>
                <w:rStyle w:val="8"/>
                <w:sz w:val="24"/>
                <w:szCs w:val="24"/>
              </w:rPr>
              <w:softHyphen/>
              <w:t>зов. Варьирование. Живописность музыки. Контраст — сопостав</w:t>
            </w:r>
            <w:r w:rsidRPr="00356F7E">
              <w:rPr>
                <w:rStyle w:val="8"/>
                <w:sz w:val="24"/>
                <w:szCs w:val="24"/>
              </w:rPr>
              <w:softHyphen/>
              <w:t>ление. Хор — солист. Единство поэтического текста и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356F7E">
              <w:rPr>
                <w:rStyle w:val="8"/>
                <w:sz w:val="24"/>
                <w:szCs w:val="24"/>
              </w:rPr>
              <w:softHyphen/>
      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i/>
                <w:sz w:val="24"/>
                <w:szCs w:val="24"/>
              </w:rPr>
            </w:pPr>
            <w:r w:rsidRPr="00356F7E">
              <w:rPr>
                <w:rStyle w:val="8"/>
                <w:i/>
                <w:sz w:val="24"/>
                <w:szCs w:val="24"/>
              </w:rPr>
              <w:t xml:space="preserve">Обобщение материала </w:t>
            </w:r>
            <w:r w:rsidRPr="00356F7E">
              <w:rPr>
                <w:rStyle w:val="8"/>
                <w:i/>
                <w:sz w:val="24"/>
                <w:szCs w:val="24"/>
                <w:lang w:val="en-US"/>
              </w:rPr>
              <w:t>II</w:t>
            </w:r>
            <w:r w:rsidRPr="00356F7E">
              <w:rPr>
                <w:rStyle w:val="8"/>
                <w:i/>
                <w:sz w:val="24"/>
                <w:szCs w:val="24"/>
              </w:rPr>
              <w:t xml:space="preserve"> четверти.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/>
              <w:jc w:val="center"/>
              <w:rPr>
                <w:rStyle w:val="82"/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 xml:space="preserve">Музыкальный материал 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Красный сарафан.</w:t>
            </w:r>
            <w:r w:rsidRPr="00356F7E">
              <w:rPr>
                <w:rStyle w:val="8"/>
                <w:sz w:val="24"/>
                <w:szCs w:val="24"/>
              </w:rPr>
              <w:t xml:space="preserve"> А. Варламов, слова Н. Цыганова.</w:t>
            </w:r>
            <w:r w:rsidRPr="00356F7E">
              <w:rPr>
                <w:rStyle w:val="86"/>
                <w:sz w:val="24"/>
                <w:szCs w:val="24"/>
              </w:rPr>
              <w:t xml:space="preserve"> Гори, гори, моя звезда.</w:t>
            </w:r>
            <w:r w:rsidRPr="00356F7E">
              <w:rPr>
                <w:rStyle w:val="8"/>
                <w:sz w:val="24"/>
                <w:szCs w:val="24"/>
              </w:rPr>
              <w:t xml:space="preserve"> П. Булахов, слова В. Чуевского.</w:t>
            </w:r>
            <w:r w:rsidRPr="00356F7E">
              <w:rPr>
                <w:rStyle w:val="86"/>
                <w:sz w:val="24"/>
                <w:szCs w:val="24"/>
              </w:rPr>
              <w:t xml:space="preserve"> Калитка. </w:t>
            </w:r>
            <w:r w:rsidRPr="00356F7E">
              <w:rPr>
                <w:rStyle w:val="8"/>
                <w:sz w:val="24"/>
                <w:szCs w:val="24"/>
              </w:rPr>
              <w:t>А. Обухов, слова А. Будищева.</w:t>
            </w:r>
            <w:r w:rsidRPr="00356F7E">
              <w:rPr>
                <w:rStyle w:val="86"/>
                <w:sz w:val="24"/>
                <w:szCs w:val="24"/>
              </w:rPr>
              <w:t xml:space="preserve"> Колокольчик.</w:t>
            </w:r>
            <w:r w:rsidRPr="00356F7E">
              <w:rPr>
                <w:rStyle w:val="8"/>
                <w:sz w:val="24"/>
                <w:szCs w:val="24"/>
              </w:rPr>
              <w:t xml:space="preserve"> А. Гурилев, слова И. Макарова.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Я помню чудное мгновенье.</w:t>
            </w:r>
            <w:r w:rsidRPr="00356F7E">
              <w:rPr>
                <w:rStyle w:val="8"/>
                <w:sz w:val="24"/>
                <w:szCs w:val="24"/>
              </w:rPr>
              <w:t xml:space="preserve"> М. Глинка, слова А. Пушкина. </w:t>
            </w:r>
            <w:r w:rsidRPr="00356F7E">
              <w:rPr>
                <w:rStyle w:val="86"/>
                <w:sz w:val="24"/>
                <w:szCs w:val="24"/>
              </w:rPr>
              <w:t>Вальс-фантазия</w:t>
            </w:r>
            <w:r w:rsidRPr="00356F7E">
              <w:rPr>
                <w:rStyle w:val="8"/>
                <w:sz w:val="24"/>
                <w:szCs w:val="24"/>
              </w:rPr>
              <w:t xml:space="preserve"> для симфонического оркестра. М. Глинка.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Сирень.</w:t>
            </w:r>
            <w:r w:rsidRPr="00356F7E">
              <w:rPr>
                <w:rStyle w:val="8"/>
                <w:sz w:val="24"/>
                <w:szCs w:val="24"/>
              </w:rPr>
              <w:t xml:space="preserve"> С. Рахманинов, слова Е. Бекетовой.</w:t>
            </w:r>
            <w:r w:rsidRPr="00356F7E">
              <w:rPr>
                <w:rStyle w:val="86"/>
                <w:sz w:val="24"/>
                <w:szCs w:val="24"/>
              </w:rPr>
              <w:t xml:space="preserve"> Здесь хорошо. </w:t>
            </w:r>
            <w:r w:rsidRPr="00356F7E">
              <w:rPr>
                <w:rStyle w:val="8"/>
                <w:sz w:val="24"/>
                <w:szCs w:val="24"/>
              </w:rPr>
              <w:t>С. Рахманинов, слова Г. Галиной.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19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>Матушка, что во поле пыльно,</w:t>
            </w:r>
            <w:r w:rsidRPr="00356F7E">
              <w:rPr>
                <w:rStyle w:val="194"/>
                <w:b w:val="0"/>
                <w:bCs w:val="0"/>
                <w:i w:val="0"/>
                <w:iCs w:val="0"/>
                <w:sz w:val="24"/>
                <w:szCs w:val="24"/>
              </w:rPr>
              <w:t xml:space="preserve"> русская народная песня. </w:t>
            </w:r>
            <w:r w:rsidRPr="00356F7E">
              <w:rPr>
                <w:b/>
                <w:i/>
                <w:sz w:val="24"/>
                <w:szCs w:val="24"/>
              </w:rPr>
              <w:t>Матушка, что во поле пыльно.</w:t>
            </w:r>
            <w:r w:rsidRPr="00356F7E">
              <w:rPr>
                <w:rStyle w:val="194"/>
                <w:b w:val="0"/>
                <w:bCs w:val="0"/>
                <w:i w:val="0"/>
                <w:iCs w:val="0"/>
                <w:sz w:val="24"/>
                <w:szCs w:val="24"/>
              </w:rPr>
              <w:t xml:space="preserve"> М. Матвеев, слова народные.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На море утушка купалася,</w:t>
            </w:r>
            <w:r w:rsidRPr="00356F7E">
              <w:rPr>
                <w:rStyle w:val="8"/>
                <w:sz w:val="24"/>
                <w:szCs w:val="24"/>
              </w:rPr>
              <w:t xml:space="preserve"> русская народная свадебная песня.</w:t>
            </w:r>
            <w:r w:rsidRPr="00356F7E">
              <w:rPr>
                <w:rStyle w:val="86"/>
                <w:sz w:val="24"/>
                <w:szCs w:val="24"/>
              </w:rPr>
              <w:t xml:space="preserve"> Плывет лебедушка.</w:t>
            </w:r>
            <w:r w:rsidRPr="00356F7E">
              <w:rPr>
                <w:rStyle w:val="8"/>
                <w:sz w:val="24"/>
                <w:szCs w:val="24"/>
              </w:rPr>
              <w:t xml:space="preserve"> Хор из оперы «Хованщина». М. Мусоргский.</w:t>
            </w:r>
            <w:r w:rsidRPr="00356F7E">
              <w:rPr>
                <w:rStyle w:val="86"/>
                <w:sz w:val="24"/>
                <w:szCs w:val="24"/>
              </w:rPr>
              <w:t xml:space="preserve"> Иван Сусанин.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М. Глинка. </w:t>
            </w:r>
            <w:r w:rsidRPr="00356F7E">
              <w:rPr>
                <w:rStyle w:val="86"/>
                <w:sz w:val="24"/>
                <w:szCs w:val="24"/>
              </w:rPr>
              <w:t>Руслан и Людмила.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М. Глинка.</w:t>
            </w:r>
            <w:r w:rsidRPr="00356F7E">
              <w:rPr>
                <w:rStyle w:val="86"/>
                <w:sz w:val="24"/>
                <w:szCs w:val="24"/>
              </w:rPr>
              <w:t xml:space="preserve"> Песни гостей.</w:t>
            </w:r>
            <w:r w:rsidRPr="00356F7E">
              <w:rPr>
                <w:rStyle w:val="8"/>
                <w:sz w:val="24"/>
                <w:szCs w:val="24"/>
              </w:rPr>
              <w:t xml:space="preserve"> Из оперы «Садко». Н. Римский-Корсаков.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Песня венецианского гондольера (№6)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фортепиано. Ф. Мендельсон.</w:t>
            </w:r>
            <w:r w:rsidRPr="00356F7E">
              <w:rPr>
                <w:rStyle w:val="86"/>
                <w:sz w:val="24"/>
                <w:szCs w:val="24"/>
              </w:rPr>
              <w:t xml:space="preserve"> Венецианская ночь.</w:t>
            </w:r>
            <w:r w:rsidRPr="00356F7E">
              <w:rPr>
                <w:rStyle w:val="8"/>
                <w:sz w:val="24"/>
                <w:szCs w:val="24"/>
              </w:rPr>
              <w:t xml:space="preserve"> М. Глинка, слова И. Коз</w:t>
            </w:r>
            <w:r w:rsidRPr="00356F7E">
              <w:rPr>
                <w:rStyle w:val="8"/>
                <w:sz w:val="24"/>
                <w:szCs w:val="24"/>
              </w:rPr>
              <w:softHyphen/>
            </w:r>
            <w:r w:rsidRPr="00356F7E">
              <w:rPr>
                <w:rStyle w:val="8"/>
                <w:sz w:val="24"/>
                <w:szCs w:val="24"/>
              </w:rPr>
              <w:lastRenderedPageBreak/>
              <w:t>лова.</w:t>
            </w:r>
            <w:r w:rsidRPr="00356F7E">
              <w:rPr>
                <w:rStyle w:val="86"/>
                <w:sz w:val="24"/>
                <w:szCs w:val="24"/>
              </w:rPr>
              <w:t xml:space="preserve"> Жаворонок.</w:t>
            </w:r>
            <w:r w:rsidRPr="00356F7E">
              <w:rPr>
                <w:rStyle w:val="8"/>
                <w:sz w:val="24"/>
                <w:szCs w:val="24"/>
              </w:rPr>
              <w:t xml:space="preserve"> М. Глинка — М. Балакирев.</w:t>
            </w:r>
            <w:r w:rsidRPr="00356F7E">
              <w:rPr>
                <w:rStyle w:val="86"/>
                <w:sz w:val="24"/>
                <w:szCs w:val="24"/>
              </w:rPr>
              <w:t xml:space="preserve"> Серенада. </w:t>
            </w:r>
            <w:r w:rsidRPr="00356F7E">
              <w:rPr>
                <w:rStyle w:val="8"/>
                <w:sz w:val="24"/>
                <w:szCs w:val="24"/>
              </w:rPr>
              <w:t xml:space="preserve">Ф. Шуберт, слова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Рельштаба, перевод Н. Огарева.</w:t>
            </w:r>
            <w:r w:rsidRPr="00356F7E">
              <w:rPr>
                <w:rStyle w:val="86"/>
                <w:sz w:val="24"/>
                <w:szCs w:val="24"/>
              </w:rPr>
              <w:t xml:space="preserve"> Аве, Ма</w:t>
            </w:r>
            <w:r w:rsidRPr="00356F7E">
              <w:rPr>
                <w:rStyle w:val="86"/>
                <w:sz w:val="24"/>
                <w:szCs w:val="24"/>
              </w:rPr>
              <w:softHyphen/>
              <w:t>рия.</w:t>
            </w:r>
            <w:r w:rsidRPr="00356F7E">
              <w:rPr>
                <w:rStyle w:val="8"/>
                <w:sz w:val="24"/>
                <w:szCs w:val="24"/>
              </w:rPr>
              <w:t xml:space="preserve"> Ф. Шуберт, слова В. Скотта, перевод А. Плещеева.</w:t>
            </w:r>
            <w:r w:rsidRPr="00356F7E">
              <w:rPr>
                <w:rStyle w:val="86"/>
                <w:sz w:val="24"/>
                <w:szCs w:val="24"/>
              </w:rPr>
              <w:t xml:space="preserve"> Форел- лен-квинтет</w:t>
            </w:r>
            <w:r w:rsidRPr="00356F7E">
              <w:rPr>
                <w:rStyle w:val="8"/>
                <w:sz w:val="24"/>
                <w:szCs w:val="24"/>
              </w:rPr>
              <w:t xml:space="preserve"> (4-я часть). Ф. Шуберт.</w:t>
            </w:r>
            <w:r w:rsidRPr="00356F7E">
              <w:rPr>
                <w:rStyle w:val="86"/>
                <w:sz w:val="24"/>
                <w:szCs w:val="24"/>
              </w:rPr>
              <w:t xml:space="preserve"> Лесной царь.</w:t>
            </w:r>
            <w:r w:rsidRPr="00356F7E">
              <w:rPr>
                <w:rStyle w:val="8"/>
                <w:sz w:val="24"/>
                <w:szCs w:val="24"/>
              </w:rPr>
              <w:t xml:space="preserve"> Ф. Шуберт, слова И.-В. Гёте, русский текст В. Жуковского.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Русские народные инструментальные наигрыши. Во куз</w:t>
            </w:r>
            <w:r w:rsidRPr="00356F7E">
              <w:rPr>
                <w:rStyle w:val="86"/>
                <w:sz w:val="24"/>
                <w:szCs w:val="24"/>
              </w:rPr>
              <w:softHyphen/>
              <w:t>нице; Комара женить мы будем,</w:t>
            </w:r>
            <w:r w:rsidRPr="00356F7E">
              <w:rPr>
                <w:rStyle w:val="8"/>
                <w:sz w:val="24"/>
                <w:szCs w:val="24"/>
              </w:rPr>
              <w:t xml:space="preserve"> русские народные песни. </w:t>
            </w:r>
            <w:r w:rsidRPr="00356F7E">
              <w:rPr>
                <w:rStyle w:val="86"/>
                <w:sz w:val="24"/>
                <w:szCs w:val="24"/>
              </w:rPr>
              <w:t>Во кузнице.</w:t>
            </w:r>
            <w:r w:rsidRPr="00356F7E">
              <w:rPr>
                <w:rStyle w:val="8"/>
                <w:sz w:val="24"/>
                <w:szCs w:val="24"/>
              </w:rPr>
              <w:t xml:space="preserve"> Хор из 2-го действия оперы «В бурю». Т. Хренни</w:t>
            </w:r>
            <w:r w:rsidRPr="00356F7E">
              <w:rPr>
                <w:rStyle w:val="8"/>
                <w:sz w:val="24"/>
                <w:szCs w:val="24"/>
              </w:rPr>
              <w:softHyphen/>
              <w:t>ков.</w:t>
            </w:r>
            <w:r w:rsidRPr="00356F7E">
              <w:rPr>
                <w:rStyle w:val="86"/>
                <w:sz w:val="24"/>
                <w:szCs w:val="24"/>
              </w:rPr>
              <w:t xml:space="preserve"> Пляска скоморохов.</w:t>
            </w:r>
            <w:r w:rsidRPr="00356F7E">
              <w:rPr>
                <w:rStyle w:val="8"/>
                <w:sz w:val="24"/>
                <w:szCs w:val="24"/>
              </w:rPr>
              <w:t xml:space="preserve"> Из оперы «Снегурочка». Н. Римский- Корсаков.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Шестопсаямие (знаменный распев). Свете тихий. Гимн (киевский распев). Да исправится молитва моя.</w:t>
            </w:r>
            <w:r w:rsidRPr="00356F7E">
              <w:rPr>
                <w:rStyle w:val="193"/>
                <w:sz w:val="24"/>
                <w:szCs w:val="24"/>
              </w:rPr>
              <w:t xml:space="preserve"> П. Чесно- ков.</w:t>
            </w:r>
            <w:r w:rsidRPr="00356F7E">
              <w:rPr>
                <w:sz w:val="24"/>
                <w:szCs w:val="24"/>
              </w:rPr>
              <w:t xml:space="preserve"> Не отвержи мене во время старости.</w:t>
            </w:r>
            <w:r w:rsidRPr="00356F7E">
              <w:rPr>
                <w:rStyle w:val="193"/>
                <w:sz w:val="24"/>
                <w:szCs w:val="24"/>
              </w:rPr>
              <w:t xml:space="preserve"> Духовный кон</w:t>
            </w:r>
            <w:r w:rsidRPr="00356F7E">
              <w:rPr>
                <w:rStyle w:val="193"/>
                <w:sz w:val="24"/>
                <w:szCs w:val="24"/>
              </w:rPr>
              <w:softHyphen/>
              <w:t>церт (фрагмент). М. Березовский.</w:t>
            </w:r>
            <w:r w:rsidRPr="00356F7E">
              <w:rPr>
                <w:sz w:val="24"/>
                <w:szCs w:val="24"/>
              </w:rPr>
              <w:t xml:space="preserve"> Концерт № 3</w:t>
            </w:r>
            <w:r w:rsidRPr="00356F7E">
              <w:rPr>
                <w:rStyle w:val="193"/>
                <w:sz w:val="24"/>
                <w:szCs w:val="24"/>
              </w:rPr>
              <w:t xml:space="preserve"> для фортепи</w:t>
            </w:r>
            <w:r w:rsidRPr="00356F7E">
              <w:rPr>
                <w:rStyle w:val="193"/>
                <w:sz w:val="24"/>
                <w:szCs w:val="24"/>
              </w:rPr>
              <w:softHyphen/>
              <w:t>ано с оркестром (1-я часть). С. Рахманинов.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Фрески Софии Киевской.</w:t>
            </w:r>
            <w:r w:rsidRPr="00356F7E">
              <w:rPr>
                <w:rStyle w:val="8"/>
                <w:sz w:val="24"/>
                <w:szCs w:val="24"/>
              </w:rPr>
              <w:t xml:space="preserve"> Концертная симфония для арфы с оркестром (фрагменты). В. Кикта.</w:t>
            </w:r>
            <w:r w:rsidRPr="00356F7E">
              <w:rPr>
                <w:rStyle w:val="86"/>
                <w:sz w:val="24"/>
                <w:szCs w:val="24"/>
              </w:rPr>
              <w:t xml:space="preserve"> Перезвоны.</w:t>
            </w:r>
            <w:r w:rsidRPr="00356F7E">
              <w:rPr>
                <w:rStyle w:val="8"/>
                <w:sz w:val="24"/>
                <w:szCs w:val="24"/>
              </w:rPr>
              <w:t xml:space="preserve"> По прочтении В. Шукшина. Симфония-действо (фрагменты). В. Гаврилин.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Мама.</w:t>
            </w:r>
            <w:r w:rsidRPr="00356F7E">
              <w:rPr>
                <w:rStyle w:val="8"/>
                <w:sz w:val="24"/>
                <w:szCs w:val="24"/>
              </w:rPr>
              <w:t xml:space="preserve"> Из вокально-инструментального цикла «Земля». В. Гаврилин, слова В. Шульгиной.</w:t>
            </w:r>
            <w:r w:rsidRPr="00356F7E">
              <w:rPr>
                <w:rStyle w:val="86"/>
                <w:sz w:val="24"/>
                <w:szCs w:val="24"/>
              </w:rPr>
              <w:t xml:space="preserve"> Весна.</w:t>
            </w:r>
            <w:r w:rsidRPr="00356F7E">
              <w:rPr>
                <w:rStyle w:val="8"/>
                <w:sz w:val="24"/>
                <w:szCs w:val="24"/>
              </w:rPr>
              <w:t xml:space="preserve"> Слова народные; </w:t>
            </w:r>
            <w:r w:rsidRPr="00356F7E">
              <w:rPr>
                <w:rStyle w:val="86"/>
                <w:sz w:val="24"/>
                <w:szCs w:val="24"/>
              </w:rPr>
              <w:t>Осень.</w:t>
            </w:r>
            <w:r w:rsidRPr="00356F7E">
              <w:rPr>
                <w:rStyle w:val="8"/>
                <w:sz w:val="24"/>
                <w:szCs w:val="24"/>
              </w:rPr>
              <w:t xml:space="preserve"> Слова С. Есенина. Из вокального цикла «Времена года». В. Гаврилин.</w:t>
            </w:r>
            <w:r w:rsidRPr="00356F7E">
              <w:rPr>
                <w:rStyle w:val="86"/>
                <w:sz w:val="24"/>
                <w:szCs w:val="24"/>
              </w:rPr>
              <w:t xml:space="preserve"> В горнице.</w:t>
            </w:r>
            <w:r w:rsidRPr="00356F7E">
              <w:rPr>
                <w:rStyle w:val="8"/>
                <w:sz w:val="24"/>
                <w:szCs w:val="24"/>
              </w:rPr>
              <w:t xml:space="preserve"> И. Морозов, слова Н. Рубцова.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Молитва Франсуа Виньона.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Б. Окуджавы.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Будь со мною (Молитва).</w:t>
            </w:r>
            <w:r w:rsidRPr="00356F7E">
              <w:rPr>
                <w:rStyle w:val="8"/>
                <w:sz w:val="24"/>
                <w:szCs w:val="24"/>
              </w:rPr>
              <w:t xml:space="preserve"> Е. Крылатов, слова Ю. Энтина.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В минуту скорбную сию.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иеромонаха Ро</w:t>
            </w:r>
            <w:r w:rsidRPr="00356F7E">
              <w:rPr>
                <w:rStyle w:val="8"/>
                <w:sz w:val="24"/>
                <w:szCs w:val="24"/>
              </w:rPr>
              <w:softHyphen/>
              <w:t>мана.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Органная токката и фуга ре минор</w:t>
            </w:r>
            <w:r w:rsidRPr="00356F7E">
              <w:rPr>
                <w:rStyle w:val="8"/>
                <w:sz w:val="24"/>
                <w:szCs w:val="24"/>
              </w:rPr>
              <w:t xml:space="preserve"> (классические и со</w:t>
            </w:r>
            <w:r w:rsidRPr="00356F7E">
              <w:rPr>
                <w:rStyle w:val="8"/>
                <w:sz w:val="24"/>
                <w:szCs w:val="24"/>
              </w:rPr>
              <w:softHyphen/>
              <w:t>временные интерпретации). И.-С. Бах.</w:t>
            </w:r>
            <w:r w:rsidRPr="00356F7E">
              <w:rPr>
                <w:rStyle w:val="86"/>
                <w:sz w:val="24"/>
                <w:szCs w:val="24"/>
              </w:rPr>
              <w:t xml:space="preserve"> Хоралы № 2, 4.</w:t>
            </w:r>
            <w:r w:rsidRPr="00356F7E">
              <w:rPr>
                <w:rStyle w:val="8"/>
                <w:sz w:val="24"/>
                <w:szCs w:val="24"/>
              </w:rPr>
              <w:t xml:space="preserve"> Из «Рождественской оратории». И.-С. Бах.</w:t>
            </w:r>
            <w:r w:rsidRPr="00356F7E">
              <w:rPr>
                <w:rStyle w:val="86"/>
                <w:sz w:val="24"/>
                <w:szCs w:val="24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Stabat</w:t>
            </w:r>
            <w:r w:rsidRPr="00356F7E">
              <w:rPr>
                <w:rStyle w:val="86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mater</w:t>
            </w:r>
            <w:r w:rsidRPr="00356F7E">
              <w:rPr>
                <w:rStyle w:val="8"/>
                <w:sz w:val="24"/>
                <w:szCs w:val="24"/>
                <w:lang w:val="ru-RU" w:eastAsia="en-US"/>
              </w:rPr>
              <w:t xml:space="preserve"> </w:t>
            </w:r>
            <w:r w:rsidRPr="00356F7E">
              <w:rPr>
                <w:rStyle w:val="8"/>
                <w:sz w:val="24"/>
                <w:szCs w:val="24"/>
              </w:rPr>
              <w:t xml:space="preserve">(фрагменты № 1 и 13). </w:t>
            </w:r>
            <w:r w:rsidRPr="00356F7E">
              <w:rPr>
                <w:rStyle w:val="8"/>
                <w:b/>
                <w:i/>
                <w:sz w:val="24"/>
                <w:szCs w:val="24"/>
              </w:rPr>
              <w:t>Реквием</w:t>
            </w:r>
            <w:r w:rsidRPr="00356F7E">
              <w:rPr>
                <w:rStyle w:val="8"/>
                <w:sz w:val="24"/>
                <w:szCs w:val="24"/>
              </w:rPr>
              <w:t xml:space="preserve"> (фрагменты). В.-А. Моцарт.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 xml:space="preserve">Кармина Бурана.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 xml:space="preserve">Мирские песнопения для солистов, хора, </w:t>
            </w:r>
            <w:r w:rsidRPr="00356F7E">
              <w:rPr>
                <w:rStyle w:val="8"/>
                <w:sz w:val="24"/>
                <w:szCs w:val="24"/>
              </w:rPr>
              <w:t>оркестра и для представления на сцёне</w:t>
            </w:r>
            <w:r w:rsidRPr="00356F7E">
              <w:rPr>
                <w:rStyle w:val="811pt1"/>
                <w:sz w:val="24"/>
                <w:szCs w:val="24"/>
              </w:rPr>
              <w:t xml:space="preserve"> (фрагменты). К. Орф.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Гаудеамус.</w:t>
            </w:r>
            <w:r w:rsidRPr="00356F7E">
              <w:rPr>
                <w:rStyle w:val="8"/>
                <w:sz w:val="24"/>
                <w:szCs w:val="24"/>
              </w:rPr>
              <w:t xml:space="preserve"> Международный студенческий гимн.</w:t>
            </w:r>
            <w:r w:rsidRPr="00356F7E">
              <w:rPr>
                <w:rStyle w:val="86"/>
                <w:sz w:val="24"/>
                <w:szCs w:val="24"/>
              </w:rPr>
              <w:t xml:space="preserve"> Из ваган- тов.</w:t>
            </w:r>
            <w:r w:rsidRPr="00356F7E">
              <w:rPr>
                <w:rStyle w:val="8"/>
                <w:sz w:val="24"/>
                <w:szCs w:val="24"/>
              </w:rPr>
              <w:t xml:space="preserve"> Из вокального цикла «По волне моей памяти». Д. Тухма- нов, русский текст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Гинзбурга.</w:t>
            </w:r>
            <w:r w:rsidRPr="00356F7E">
              <w:rPr>
                <w:rStyle w:val="86"/>
                <w:sz w:val="24"/>
                <w:szCs w:val="24"/>
              </w:rPr>
              <w:t xml:space="preserve"> Россия.</w:t>
            </w:r>
            <w:r w:rsidRPr="00356F7E">
              <w:rPr>
                <w:rStyle w:val="8"/>
                <w:sz w:val="24"/>
                <w:szCs w:val="24"/>
              </w:rPr>
              <w:t xml:space="preserve"> Д. Тухманов, слова М. Ножкина.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Глобус.</w:t>
            </w:r>
            <w:r w:rsidRPr="00356F7E">
              <w:rPr>
                <w:rStyle w:val="8"/>
                <w:sz w:val="24"/>
                <w:szCs w:val="24"/>
              </w:rPr>
              <w:t xml:space="preserve"> М. Светлов, слова М. Львовского.</w:t>
            </w:r>
            <w:r w:rsidRPr="00356F7E">
              <w:rPr>
                <w:rStyle w:val="86"/>
                <w:sz w:val="24"/>
                <w:szCs w:val="24"/>
              </w:rPr>
              <w:t xml:space="preserve"> Песенка об от</w:t>
            </w:r>
            <w:r w:rsidRPr="00356F7E">
              <w:rPr>
                <w:rStyle w:val="86"/>
                <w:sz w:val="24"/>
                <w:szCs w:val="24"/>
              </w:rPr>
              <w:softHyphen/>
              <w:t>крытой двери.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Б. Окуджавы.</w:t>
            </w:r>
            <w:r w:rsidRPr="00356F7E">
              <w:rPr>
                <w:rStyle w:val="86"/>
                <w:sz w:val="24"/>
                <w:szCs w:val="24"/>
              </w:rPr>
              <w:t xml:space="preserve"> Нам нужна одна победа.</w:t>
            </w:r>
            <w:r w:rsidRPr="00356F7E">
              <w:rPr>
                <w:rStyle w:val="8"/>
                <w:sz w:val="24"/>
                <w:szCs w:val="24"/>
              </w:rPr>
              <w:t xml:space="preserve"> Из кинофильма «Белорусский вокзал». Слова и музыка Б. Окуджавы.</w:t>
            </w:r>
            <w:r w:rsidRPr="00356F7E">
              <w:rPr>
                <w:rStyle w:val="86"/>
                <w:sz w:val="24"/>
                <w:szCs w:val="24"/>
              </w:rPr>
              <w:t xml:space="preserve"> Я не люблю.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В. Высоцкого.</w:t>
            </w:r>
            <w:r w:rsidRPr="00356F7E">
              <w:rPr>
                <w:rStyle w:val="86"/>
                <w:sz w:val="24"/>
                <w:szCs w:val="24"/>
              </w:rPr>
              <w:t xml:space="preserve"> Ми</w:t>
            </w:r>
            <w:r w:rsidRPr="00356F7E">
              <w:rPr>
                <w:rStyle w:val="86"/>
                <w:sz w:val="24"/>
                <w:szCs w:val="24"/>
              </w:rPr>
              <w:softHyphen/>
              <w:t>лая моя (Солнышко лесное).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Ю. Визбора.</w:t>
            </w:r>
            <w:r w:rsidRPr="00356F7E">
              <w:rPr>
                <w:rStyle w:val="86"/>
                <w:sz w:val="24"/>
                <w:szCs w:val="24"/>
              </w:rPr>
              <w:t xml:space="preserve"> Ди</w:t>
            </w:r>
            <w:r w:rsidRPr="00356F7E">
              <w:rPr>
                <w:rStyle w:val="86"/>
                <w:sz w:val="24"/>
                <w:szCs w:val="24"/>
              </w:rPr>
              <w:softHyphen/>
              <w:t>алог у новогодней елки.</w:t>
            </w:r>
            <w:r w:rsidRPr="00356F7E">
              <w:rPr>
                <w:rStyle w:val="8"/>
                <w:sz w:val="24"/>
                <w:szCs w:val="24"/>
              </w:rPr>
              <w:t xml:space="preserve"> С. Никитин, слова Ю. Левитанского. </w:t>
            </w:r>
            <w:r w:rsidRPr="00356F7E">
              <w:rPr>
                <w:rStyle w:val="86"/>
                <w:sz w:val="24"/>
                <w:szCs w:val="24"/>
              </w:rPr>
              <w:t>Атланты; Снег.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А. Городницкого.</w:t>
            </w:r>
            <w:r w:rsidRPr="00356F7E">
              <w:rPr>
                <w:rStyle w:val="86"/>
                <w:sz w:val="24"/>
                <w:szCs w:val="24"/>
              </w:rPr>
              <w:t xml:space="preserve"> Пока горит свеча.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А. Макаревича.</w:t>
            </w:r>
            <w:r w:rsidRPr="00356F7E">
              <w:rPr>
                <w:rStyle w:val="86"/>
                <w:sz w:val="24"/>
                <w:szCs w:val="24"/>
              </w:rPr>
              <w:t xml:space="preserve"> Вечер бродит. </w:t>
            </w:r>
            <w:r w:rsidRPr="00356F7E">
              <w:rPr>
                <w:rStyle w:val="8"/>
                <w:sz w:val="24"/>
                <w:szCs w:val="24"/>
              </w:rPr>
              <w:t>Слова и музыка А...Якушевой.</w:t>
            </w:r>
            <w:r w:rsidRPr="00356F7E">
              <w:rPr>
                <w:rStyle w:val="86"/>
                <w:sz w:val="24"/>
                <w:szCs w:val="24"/>
              </w:rPr>
              <w:t xml:space="preserve"> Мы свечи зажжем.</w:t>
            </w:r>
            <w:r w:rsidRPr="00356F7E">
              <w:rPr>
                <w:rStyle w:val="8"/>
                <w:sz w:val="24"/>
                <w:szCs w:val="24"/>
              </w:rPr>
              <w:t xml:space="preserve"> С. Ведер</w:t>
            </w:r>
            <w:r w:rsidRPr="00356F7E">
              <w:rPr>
                <w:rStyle w:val="8"/>
                <w:sz w:val="24"/>
                <w:szCs w:val="24"/>
              </w:rPr>
              <w:softHyphen/>
              <w:t>ников, слова И. Денисовой.</w:t>
            </w:r>
            <w:r w:rsidRPr="00356F7E">
              <w:rPr>
                <w:rStyle w:val="86"/>
                <w:sz w:val="24"/>
                <w:szCs w:val="24"/>
              </w:rPr>
              <w:t xml:space="preserve"> Сережка ольховая.</w:t>
            </w:r>
            <w:r w:rsidRPr="00356F7E">
              <w:rPr>
                <w:rStyle w:val="8"/>
                <w:sz w:val="24"/>
                <w:szCs w:val="24"/>
              </w:rPr>
              <w:t xml:space="preserve"> Е. Крылатов, слова Е. Евтушенко.</w:t>
            </w:r>
            <w:r w:rsidRPr="00356F7E">
              <w:rPr>
                <w:rStyle w:val="86"/>
                <w:sz w:val="24"/>
                <w:szCs w:val="24"/>
              </w:rPr>
              <w:t xml:space="preserve"> Багульник.</w:t>
            </w:r>
            <w:r w:rsidRPr="00356F7E">
              <w:rPr>
                <w:rStyle w:val="8"/>
                <w:sz w:val="24"/>
                <w:szCs w:val="24"/>
              </w:rPr>
              <w:t xml:space="preserve"> В. Шаинский, слова И. Моро</w:t>
            </w:r>
            <w:r w:rsidRPr="00356F7E">
              <w:rPr>
                <w:rStyle w:val="8"/>
                <w:sz w:val="24"/>
                <w:szCs w:val="24"/>
              </w:rPr>
              <w:softHyphen/>
              <w:t>зова.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Бог осушит слезы.</w:t>
            </w:r>
            <w:r w:rsidRPr="00356F7E">
              <w:rPr>
                <w:rStyle w:val="8"/>
                <w:sz w:val="24"/>
                <w:szCs w:val="24"/>
              </w:rPr>
              <w:t xml:space="preserve"> Спиричуэл и др.</w:t>
            </w:r>
            <w:r w:rsidRPr="00356F7E">
              <w:rPr>
                <w:rStyle w:val="86"/>
                <w:sz w:val="24"/>
                <w:szCs w:val="24"/>
              </w:rPr>
              <w:t xml:space="preserve"> Город Нью-Йорк. </w:t>
            </w:r>
            <w:r w:rsidRPr="00356F7E">
              <w:rPr>
                <w:rStyle w:val="8"/>
                <w:sz w:val="24"/>
                <w:szCs w:val="24"/>
              </w:rPr>
              <w:t>Блюз и др.</w:t>
            </w:r>
            <w:r w:rsidRPr="00356F7E">
              <w:rPr>
                <w:rStyle w:val="86"/>
                <w:sz w:val="24"/>
                <w:szCs w:val="24"/>
              </w:rPr>
              <w:t xml:space="preserve"> Любимый мой.</w:t>
            </w:r>
            <w:r w:rsidRPr="00356F7E">
              <w:rPr>
                <w:rStyle w:val="8"/>
                <w:sz w:val="24"/>
                <w:szCs w:val="24"/>
              </w:rPr>
              <w:t xml:space="preserve"> Дж. Гершвин, слова А. Гершвина,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перевод Т. Сикорской.</w:t>
            </w:r>
            <w:r w:rsidRPr="00356F7E">
              <w:rPr>
                <w:rStyle w:val="86"/>
                <w:sz w:val="24"/>
                <w:szCs w:val="24"/>
              </w:rPr>
              <w:t xml:space="preserve"> Любовь вошла.</w:t>
            </w:r>
            <w:r w:rsidRPr="00356F7E">
              <w:rPr>
                <w:rStyle w:val="8"/>
                <w:sz w:val="24"/>
                <w:szCs w:val="24"/>
              </w:rPr>
              <w:t xml:space="preserve"> Дж. Гершвин, слова А. Гершвина, перевод С. Болотина и Т. Сикорской.</w:t>
            </w:r>
            <w:r w:rsidRPr="00356F7E">
              <w:rPr>
                <w:rStyle w:val="86"/>
                <w:sz w:val="24"/>
                <w:szCs w:val="24"/>
              </w:rPr>
              <w:t xml:space="preserve"> Караван. </w:t>
            </w:r>
            <w:r w:rsidRPr="00356F7E">
              <w:rPr>
                <w:rStyle w:val="8"/>
                <w:sz w:val="24"/>
                <w:szCs w:val="24"/>
              </w:rPr>
              <w:t>Д. Эллингтон (сравнительные интерпретации).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Колыбельная Клары.</w:t>
            </w:r>
            <w:r w:rsidRPr="00356F7E">
              <w:rPr>
                <w:rStyle w:val="8"/>
                <w:sz w:val="24"/>
                <w:szCs w:val="24"/>
              </w:rPr>
              <w:t xml:space="preserve"> Из оперы «Порги и Бесс». Дж. Герш</w:t>
            </w:r>
            <w:r w:rsidRPr="00356F7E">
              <w:rPr>
                <w:rStyle w:val="8"/>
                <w:sz w:val="24"/>
                <w:szCs w:val="24"/>
              </w:rPr>
              <w:softHyphen/>
              <w:t>вин.</w:t>
            </w:r>
            <w:r w:rsidRPr="00356F7E">
              <w:rPr>
                <w:rStyle w:val="86"/>
                <w:sz w:val="24"/>
                <w:szCs w:val="24"/>
              </w:rPr>
              <w:t xml:space="preserve"> Острый ритм; Хлопай в такт.</w:t>
            </w:r>
            <w:r w:rsidRPr="00356F7E">
              <w:rPr>
                <w:rStyle w:val="8"/>
                <w:sz w:val="24"/>
                <w:szCs w:val="24"/>
              </w:rPr>
              <w:t xml:space="preserve"> Дж. Гершвин, слова А. Гершвина, перевод В. Струкова.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Старый рояль.</w:t>
            </w:r>
            <w:r w:rsidRPr="00356F7E">
              <w:rPr>
                <w:rStyle w:val="8"/>
                <w:sz w:val="24"/>
                <w:szCs w:val="24"/>
              </w:rPr>
              <w:t xml:space="preserve"> Из кинофильма «Мы из джаза». М. Минков, слова Д. Иванова.</w:t>
            </w:r>
            <w:r w:rsidRPr="00356F7E">
              <w:rPr>
                <w:rStyle w:val="86"/>
                <w:sz w:val="24"/>
                <w:szCs w:val="24"/>
              </w:rPr>
              <w:t xml:space="preserve"> Как прекрасен этот мир.</w:t>
            </w:r>
            <w:r w:rsidRPr="00356F7E">
              <w:rPr>
                <w:rStyle w:val="8"/>
                <w:sz w:val="24"/>
                <w:szCs w:val="24"/>
              </w:rPr>
              <w:t xml:space="preserve"> Д. Тухманов, сло</w:t>
            </w:r>
            <w:r w:rsidRPr="00356F7E">
              <w:rPr>
                <w:rStyle w:val="8"/>
                <w:sz w:val="24"/>
                <w:szCs w:val="24"/>
              </w:rPr>
              <w:softHyphen/>
              <w:t>ва В. Харитонова.</w:t>
            </w:r>
            <w:r w:rsidRPr="00356F7E">
              <w:rPr>
                <w:rStyle w:val="86"/>
                <w:sz w:val="24"/>
                <w:szCs w:val="24"/>
              </w:rPr>
              <w:t xml:space="preserve"> Огромное небо.</w:t>
            </w:r>
            <w:r w:rsidRPr="00356F7E">
              <w:rPr>
                <w:rStyle w:val="8"/>
                <w:sz w:val="24"/>
                <w:szCs w:val="24"/>
              </w:rPr>
              <w:t xml:space="preserve"> О. Фельцман, стихи Р. Рож</w:t>
            </w:r>
            <w:r w:rsidRPr="00356F7E">
              <w:rPr>
                <w:rStyle w:val="8"/>
                <w:sz w:val="24"/>
                <w:szCs w:val="24"/>
              </w:rPr>
              <w:softHyphen/>
              <w:t>дественского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Различать</w:t>
            </w:r>
            <w:r w:rsidRPr="00356F7E">
              <w:rPr>
                <w:rStyle w:val="8"/>
                <w:sz w:val="24"/>
                <w:szCs w:val="24"/>
              </w:rPr>
              <w:t xml:space="preserve"> простые и сложные жан</w:t>
            </w:r>
            <w:r w:rsidRPr="00356F7E">
              <w:rPr>
                <w:rStyle w:val="8"/>
                <w:sz w:val="24"/>
                <w:szCs w:val="24"/>
              </w:rPr>
              <w:softHyphen/>
              <w:t>ры вокальной, инструментальной, сце</w:t>
            </w:r>
            <w:r w:rsidRPr="00356F7E">
              <w:rPr>
                <w:rStyle w:val="8"/>
                <w:sz w:val="24"/>
                <w:szCs w:val="24"/>
              </w:rPr>
              <w:softHyphen/>
              <w:t>нической музыки.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музыкальные про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изведения (фрагменты).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97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Определять </w:t>
            </w:r>
            <w:r w:rsidRPr="00356F7E">
              <w:rPr>
                <w:b w:val="0"/>
                <w:sz w:val="24"/>
                <w:szCs w:val="24"/>
              </w:rPr>
              <w:t xml:space="preserve">жизненно-образное содержание музыкальных произведений различных жанров; </w:t>
            </w:r>
            <w:r w:rsidRPr="00356F7E">
              <w:rPr>
                <w:sz w:val="24"/>
                <w:szCs w:val="24"/>
              </w:rPr>
              <w:t xml:space="preserve">различать </w:t>
            </w:r>
            <w:r w:rsidRPr="00356F7E">
              <w:rPr>
                <w:b w:val="0"/>
                <w:sz w:val="24"/>
                <w:szCs w:val="24"/>
              </w:rPr>
              <w:t>лирические, эпические, драматические музыкальные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образы.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Наблюдать</w:t>
            </w:r>
            <w:r w:rsidRPr="00356F7E">
              <w:rPr>
                <w:rStyle w:val="8"/>
                <w:sz w:val="24"/>
                <w:szCs w:val="24"/>
              </w:rPr>
              <w:t xml:space="preserve"> за развитием музыкаль</w:t>
            </w:r>
            <w:r w:rsidRPr="00356F7E">
              <w:rPr>
                <w:rStyle w:val="8"/>
                <w:sz w:val="24"/>
                <w:szCs w:val="24"/>
              </w:rPr>
              <w:softHyphen/>
              <w:t>ных образов.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приемы взаимодей</w:t>
            </w:r>
            <w:r w:rsidRPr="00356F7E">
              <w:rPr>
                <w:rStyle w:val="8"/>
                <w:sz w:val="24"/>
                <w:szCs w:val="24"/>
              </w:rPr>
              <w:softHyphen/>
              <w:t>ствия и развития образов музыкальных сочинений.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Владеть</w:t>
            </w:r>
            <w:r w:rsidRPr="00356F7E">
              <w:rPr>
                <w:rStyle w:val="8"/>
                <w:sz w:val="24"/>
                <w:szCs w:val="24"/>
              </w:rPr>
              <w:t xml:space="preserve"> навыками музицирования: исполнение песен (народных, классичес</w:t>
            </w:r>
            <w:r w:rsidRPr="00356F7E">
              <w:rPr>
                <w:rStyle w:val="8"/>
                <w:sz w:val="24"/>
                <w:szCs w:val="24"/>
              </w:rPr>
              <w:softHyphen/>
              <w:t>кого репертуара, современных авторов), напевание запомнившихся мелодий зна</w:t>
            </w:r>
            <w:r w:rsidRPr="00356F7E">
              <w:rPr>
                <w:rStyle w:val="8"/>
                <w:sz w:val="24"/>
                <w:szCs w:val="24"/>
              </w:rPr>
              <w:softHyphen/>
              <w:t>комых музыкальных сочинений.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Разыгрывать</w:t>
            </w:r>
            <w:r w:rsidRPr="00356F7E">
              <w:rPr>
                <w:rStyle w:val="8"/>
                <w:sz w:val="24"/>
                <w:szCs w:val="24"/>
              </w:rPr>
              <w:t xml:space="preserve"> народные песни.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коллективных играх- драматизациях.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коллективной дея</w:t>
            </w:r>
            <w:r w:rsidRPr="00356F7E">
              <w:rPr>
                <w:rStyle w:val="8"/>
                <w:sz w:val="24"/>
                <w:szCs w:val="24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Инсценировать</w:t>
            </w:r>
            <w:r w:rsidRPr="00356F7E">
              <w:rPr>
                <w:rStyle w:val="8"/>
                <w:sz w:val="24"/>
                <w:szCs w:val="24"/>
              </w:rPr>
              <w:t xml:space="preserve"> песни, фрагменты опер, спектаклей.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Воплощать</w:t>
            </w:r>
            <w:r w:rsidRPr="00356F7E">
              <w:rPr>
                <w:rStyle w:val="8"/>
                <w:sz w:val="24"/>
                <w:szCs w:val="24"/>
              </w:rPr>
              <w:t xml:space="preserve"> в различных видах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кально-творческой деятельности знако</w:t>
            </w:r>
            <w:r w:rsidRPr="00356F7E">
              <w:rPr>
                <w:rStyle w:val="8"/>
                <w:sz w:val="24"/>
                <w:szCs w:val="24"/>
              </w:rPr>
              <w:softHyphen/>
              <w:t>мые литературные и зрительные образы.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Называть</w:t>
            </w:r>
            <w:r w:rsidRPr="00356F7E">
              <w:rPr>
                <w:rStyle w:val="8"/>
                <w:sz w:val="24"/>
                <w:szCs w:val="24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Ориентироваться</w:t>
            </w:r>
            <w:r w:rsidRPr="00356F7E">
              <w:rPr>
                <w:rStyle w:val="8"/>
                <w:sz w:val="24"/>
                <w:szCs w:val="24"/>
              </w:rPr>
              <w:t xml:space="preserve"> в составе испол</w:t>
            </w:r>
            <w:r w:rsidRPr="00356F7E">
              <w:rPr>
                <w:rStyle w:val="8"/>
                <w:sz w:val="24"/>
                <w:szCs w:val="24"/>
              </w:rPr>
              <w:softHyphen/>
              <w:t>нителей вокальной музыки, наличии или отсутствии инструментального сопро</w:t>
            </w:r>
            <w:r w:rsidRPr="00356F7E">
              <w:rPr>
                <w:rStyle w:val="8"/>
                <w:sz w:val="24"/>
                <w:szCs w:val="24"/>
              </w:rPr>
              <w:softHyphen/>
              <w:t>вождения.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Воспринимать</w:t>
            </w:r>
            <w:r w:rsidRPr="00356F7E">
              <w:rPr>
                <w:rStyle w:val="8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sz w:val="24"/>
                <w:szCs w:val="24"/>
              </w:rPr>
              <w:t xml:space="preserve"> 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разно</w:t>
            </w:r>
            <w:r w:rsidRPr="00356F7E">
              <w:rPr>
                <w:rStyle w:val="8"/>
                <w:sz w:val="24"/>
                <w:szCs w:val="24"/>
              </w:rPr>
              <w:softHyphen/>
              <w:t>видности хоровых коллективов по мане</w:t>
            </w:r>
            <w:r w:rsidRPr="00356F7E">
              <w:rPr>
                <w:rStyle w:val="8"/>
                <w:sz w:val="24"/>
                <w:szCs w:val="24"/>
              </w:rPr>
              <w:softHyphen/>
              <w:t>ре исполнения.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Использовать</w:t>
            </w:r>
            <w:r w:rsidRPr="00356F7E">
              <w:rPr>
                <w:rStyle w:val="8"/>
                <w:sz w:val="24"/>
                <w:szCs w:val="24"/>
              </w:rPr>
              <w:t xml:space="preserve"> различные формы му</w:t>
            </w:r>
            <w:r w:rsidRPr="00356F7E">
              <w:rPr>
                <w:rStyle w:val="8"/>
                <w:sz w:val="24"/>
                <w:szCs w:val="24"/>
              </w:rPr>
              <w:softHyphen/>
              <w:t>зицирования и творческих заданий в освоении содержания музыкальных об</w:t>
            </w:r>
            <w:r w:rsidRPr="00356F7E">
              <w:rPr>
                <w:rStyle w:val="8"/>
                <w:sz w:val="24"/>
                <w:szCs w:val="24"/>
              </w:rPr>
              <w:softHyphen/>
              <w:t>разов.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sz w:val="24"/>
                <w:szCs w:val="24"/>
              </w:rPr>
              <w:t xml:space="preserve"> различные трактовки одного и того же произведения, аргумен</w:t>
            </w:r>
            <w:r w:rsidRPr="00356F7E">
              <w:rPr>
                <w:rStyle w:val="8"/>
                <w:sz w:val="24"/>
                <w:szCs w:val="24"/>
              </w:rPr>
              <w:softHyphen/>
              <w:t>тируя исполнительскую интерпретацию замысла композитора.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Раскрывать</w:t>
            </w:r>
            <w:r w:rsidRPr="00356F7E">
              <w:rPr>
                <w:rStyle w:val="8"/>
                <w:sz w:val="24"/>
                <w:szCs w:val="24"/>
              </w:rPr>
              <w:t xml:space="preserve"> образный строй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кальных произведений на основе взаи</w:t>
            </w:r>
            <w:r w:rsidRPr="00356F7E">
              <w:rPr>
                <w:rStyle w:val="8"/>
                <w:sz w:val="24"/>
                <w:szCs w:val="24"/>
              </w:rPr>
              <w:softHyphen/>
              <w:t>модействия различных видов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Принимать участие</w:t>
            </w:r>
            <w:r w:rsidRPr="00356F7E">
              <w:rPr>
                <w:rStyle w:val="8"/>
                <w:sz w:val="24"/>
                <w:szCs w:val="24"/>
              </w:rPr>
              <w:t xml:space="preserve"> в создании тан</w:t>
            </w:r>
            <w:r w:rsidRPr="00356F7E">
              <w:rPr>
                <w:rStyle w:val="8"/>
                <w:sz w:val="24"/>
                <w:szCs w:val="24"/>
              </w:rPr>
              <w:softHyphen/>
              <w:t>цевальных и вокальных композиций в джазовом стиле.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инструментовку мелодий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lastRenderedPageBreak/>
              <w:t>(фраз) на основе простейших приёмов аранжировки музыки на элементарных  и электронных инструментах.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Выявлять</w:t>
            </w:r>
            <w:r w:rsidRPr="00356F7E">
              <w:rPr>
                <w:rStyle w:val="8"/>
                <w:sz w:val="24"/>
                <w:szCs w:val="24"/>
              </w:rPr>
              <w:t xml:space="preserve"> возможности эмоциональ</w:t>
            </w:r>
            <w:r w:rsidRPr="00356F7E">
              <w:rPr>
                <w:rStyle w:val="8"/>
                <w:sz w:val="24"/>
                <w:szCs w:val="24"/>
              </w:rPr>
              <w:softHyphen/>
              <w:t>ного воздействия музыки на человека (на личном примере).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Приводить</w:t>
            </w:r>
            <w:r w:rsidRPr="00356F7E">
              <w:rPr>
                <w:rStyle w:val="8"/>
                <w:sz w:val="24"/>
                <w:szCs w:val="24"/>
              </w:rPr>
              <w:t xml:space="preserve"> примеры преобразующего влияния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Сотрудничать</w:t>
            </w:r>
            <w:r w:rsidRPr="00356F7E">
              <w:rPr>
                <w:rStyle w:val="8"/>
                <w:sz w:val="24"/>
                <w:szCs w:val="24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356F7E">
              <w:rPr>
                <w:rStyle w:val="8"/>
                <w:sz w:val="24"/>
                <w:szCs w:val="24"/>
              </w:rPr>
              <w:softHyphen/>
              <w:t>ральных и т. п.).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Исполнять</w:t>
            </w:r>
            <w:r w:rsidRPr="00356F7E">
              <w:rPr>
                <w:rStyle w:val="8"/>
                <w:sz w:val="24"/>
                <w:szCs w:val="24"/>
              </w:rPr>
              <w:t xml:space="preserve"> музыку, передавая ее ху</w:t>
            </w:r>
            <w:r w:rsidRPr="00356F7E">
              <w:rPr>
                <w:rStyle w:val="8"/>
                <w:sz w:val="24"/>
                <w:szCs w:val="24"/>
              </w:rPr>
              <w:softHyphen/>
              <w:t>дожественный смысл.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Оценивать</w:t>
            </w:r>
            <w:r w:rsidRPr="00356F7E">
              <w:rPr>
                <w:rStyle w:val="8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sz w:val="24"/>
                <w:szCs w:val="24"/>
              </w:rPr>
              <w:t xml:space="preserve"> корректировать</w:t>
            </w:r>
            <w:r w:rsidRPr="00356F7E">
              <w:rPr>
                <w:rStyle w:val="8"/>
                <w:sz w:val="24"/>
                <w:szCs w:val="24"/>
              </w:rPr>
              <w:t xml:space="preserve"> собст</w:t>
            </w:r>
            <w:r w:rsidRPr="00356F7E">
              <w:rPr>
                <w:rStyle w:val="8"/>
                <w:sz w:val="24"/>
                <w:szCs w:val="24"/>
              </w:rPr>
              <w:softHyphen/>
              <w:t>венную музыкально-творческую деятель</w:t>
            </w:r>
            <w:r w:rsidRPr="00356F7E">
              <w:rPr>
                <w:rStyle w:val="8"/>
                <w:sz w:val="24"/>
                <w:szCs w:val="24"/>
              </w:rPr>
              <w:softHyphen/>
              <w:t>ность.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Исполнять</w:t>
            </w:r>
            <w:r w:rsidRPr="00356F7E">
              <w:rPr>
                <w:rStyle w:val="8"/>
                <w:sz w:val="24"/>
                <w:szCs w:val="24"/>
              </w:rPr>
              <w:t xml:space="preserve"> отдельные образцы на</w:t>
            </w:r>
            <w:r w:rsidRPr="00356F7E">
              <w:rPr>
                <w:rStyle w:val="8"/>
                <w:sz w:val="24"/>
                <w:szCs w:val="24"/>
              </w:rPr>
              <w:softHyphen/>
              <w:t>родного музыкального творчества своей республики, края, региона.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Подбирать</w:t>
            </w:r>
            <w:r w:rsidRPr="00356F7E">
              <w:rPr>
                <w:rStyle w:val="8"/>
                <w:sz w:val="24"/>
                <w:szCs w:val="24"/>
              </w:rPr>
              <w:t xml:space="preserve"> простейший аккомпане</w:t>
            </w:r>
            <w:r w:rsidRPr="00356F7E">
              <w:rPr>
                <w:rStyle w:val="8"/>
                <w:sz w:val="24"/>
                <w:szCs w:val="24"/>
              </w:rPr>
              <w:softHyphen/>
              <w:t>мент в соответствии с жанровой основой произведения.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Ориентироваться</w:t>
            </w:r>
            <w:r w:rsidRPr="00356F7E">
              <w:rPr>
                <w:rStyle w:val="8"/>
                <w:sz w:val="24"/>
                <w:szCs w:val="24"/>
              </w:rPr>
              <w:t xml:space="preserve"> в джазовой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ке,</w:t>
            </w:r>
            <w:r w:rsidRPr="00356F7E">
              <w:rPr>
                <w:rStyle w:val="82"/>
                <w:sz w:val="24"/>
                <w:szCs w:val="24"/>
              </w:rPr>
              <w:t xml:space="preserve"> называть</w:t>
            </w:r>
            <w:r w:rsidRPr="00356F7E">
              <w:rPr>
                <w:rStyle w:val="8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Находить</w:t>
            </w:r>
            <w:r w:rsidRPr="00356F7E">
              <w:rPr>
                <w:rStyle w:val="8"/>
                <w:sz w:val="24"/>
                <w:szCs w:val="24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Подбирать</w:t>
            </w:r>
            <w:r w:rsidRPr="00356F7E">
              <w:rPr>
                <w:rStyle w:val="8"/>
                <w:sz w:val="24"/>
                <w:szCs w:val="24"/>
              </w:rPr>
              <w:t xml:space="preserve"> музыку для проведения дискотеки в классе, школе и т. п.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Составлять</w:t>
            </w:r>
            <w:r w:rsidRPr="00356F7E">
              <w:rPr>
                <w:rStyle w:val="8"/>
                <w:sz w:val="24"/>
                <w:szCs w:val="24"/>
              </w:rPr>
              <w:t xml:space="preserve"> отзывы о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посещении концертов, музыкально-театральных спектаклей и др.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Выполнять</w:t>
            </w:r>
            <w:r w:rsidRPr="00356F7E">
              <w:rPr>
                <w:rStyle w:val="8"/>
                <w:sz w:val="24"/>
                <w:szCs w:val="24"/>
              </w:rPr>
              <w:t xml:space="preserve"> задания из творческой тетради.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исследова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lastRenderedPageBreak/>
              <w:t>Мир образов камерной и симфонической музыки (18 ч)</w:t>
            </w:r>
          </w:p>
        </w:tc>
      </w:tr>
      <w:tr w:rsidR="00356F7E" w:rsidRPr="00356F7E" w:rsidTr="00250E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Вечные темы искусства и жизни.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камерной музыки.</w:t>
            </w:r>
            <w:r w:rsidRPr="00356F7E">
              <w:rPr>
                <w:rStyle w:val="8"/>
                <w:sz w:val="24"/>
                <w:szCs w:val="24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356F7E">
              <w:rPr>
                <w:rStyle w:val="8"/>
                <w:sz w:val="24"/>
                <w:szCs w:val="24"/>
              </w:rPr>
              <w:softHyphen/>
              <w:t>рения. Ночной пейзаж. Ноктюрн. Картинная галерея.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симфонической музыки.</w:t>
            </w:r>
            <w:r w:rsidRPr="00356F7E">
              <w:rPr>
                <w:rStyle w:val="8"/>
                <w:sz w:val="24"/>
                <w:szCs w:val="24"/>
              </w:rPr>
              <w:t xml:space="preserve"> «Метель». Музыкальные иллюстрации к повести А. С. Пушкина. «Тройка». «Вальс». «Вес</w:t>
            </w:r>
            <w:r w:rsidRPr="00356F7E">
              <w:rPr>
                <w:rStyle w:val="8"/>
                <w:sz w:val="24"/>
                <w:szCs w:val="24"/>
              </w:rPr>
              <w:softHyphen/>
              <w:t>на и осень». «Романс». «Пастораль». «Военный марш». «Венча</w:t>
            </w:r>
            <w:r w:rsidRPr="00356F7E">
              <w:rPr>
                <w:rStyle w:val="8"/>
                <w:sz w:val="24"/>
                <w:szCs w:val="24"/>
              </w:rPr>
              <w:softHyphen/>
              <w:t>ние». «Над вымыслом слезами обольюсь».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Симфоническое развитие музыкальных образов. «В</w:t>
            </w:r>
            <w:r w:rsidRPr="00356F7E">
              <w:rPr>
                <w:rStyle w:val="8"/>
                <w:sz w:val="24"/>
                <w:szCs w:val="24"/>
              </w:rPr>
              <w:t xml:space="preserve"> печа</w:t>
            </w:r>
            <w:r w:rsidRPr="00356F7E">
              <w:rPr>
                <w:rStyle w:val="8"/>
                <w:sz w:val="24"/>
                <w:szCs w:val="24"/>
              </w:rPr>
              <w:softHyphen/>
              <w:t>ли весел, а в веселье печален». Связь времен.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rStyle w:val="820"/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Жиз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</w:t>
            </w:r>
            <w:r w:rsidRPr="00356F7E">
              <w:rPr>
                <w:rStyle w:val="820"/>
                <w:sz w:val="24"/>
                <w:szCs w:val="24"/>
              </w:rPr>
              <w:t>исканий</w:t>
            </w:r>
            <w:r w:rsidRPr="00356F7E">
              <w:rPr>
                <w:rStyle w:val="8"/>
                <w:sz w:val="24"/>
                <w:szCs w:val="24"/>
              </w:rPr>
              <w:t xml:space="preserve"> человека. Своеобразие и специ</w:t>
            </w:r>
            <w:r w:rsidRPr="00356F7E">
              <w:rPr>
                <w:rStyle w:val="820"/>
                <w:sz w:val="24"/>
                <w:szCs w:val="24"/>
              </w:rPr>
              <w:t>фика художественных образов камерной и симфонической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3"/>
                <w:i w:val="0"/>
                <w:sz w:val="24"/>
                <w:szCs w:val="24"/>
              </w:rPr>
              <w:t>Прелюдия.</w:t>
            </w:r>
            <w:r w:rsidRPr="00356F7E">
              <w:rPr>
                <w:sz w:val="24"/>
                <w:szCs w:val="24"/>
              </w:rPr>
              <w:t xml:space="preserve"> Вальс. Мазурка. Полонез. Этюд. Музыкальный язык. Баллада. Квартет. Ноктюрн. Сюита.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Форма. Сходство и различия как основной</w:t>
            </w:r>
            <w:r w:rsidRPr="00356F7E">
              <w:rPr>
                <w:rStyle w:val="1211pt3"/>
                <w:sz w:val="24"/>
                <w:szCs w:val="24"/>
              </w:rPr>
              <w:t xml:space="preserve"> принцип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тия и построения музыки. Повтор (вариативность, вариант</w:t>
            </w:r>
            <w:r w:rsidRPr="00356F7E">
              <w:rPr>
                <w:rStyle w:val="8"/>
                <w:sz w:val="24"/>
                <w:szCs w:val="24"/>
              </w:rPr>
              <w:softHyphen/>
              <w:t>ность). Рефрен, эпизоды. Взаимодействие нескольких музыкаль</w:t>
            </w:r>
            <w:r w:rsidRPr="00356F7E">
              <w:rPr>
                <w:rStyle w:val="8"/>
                <w:sz w:val="24"/>
                <w:szCs w:val="24"/>
              </w:rPr>
              <w:softHyphen/>
              <w:t>ных образов на основе их сопоставления, столкновения, конф</w:t>
            </w:r>
            <w:r w:rsidRPr="00356F7E">
              <w:rPr>
                <w:rStyle w:val="8"/>
                <w:sz w:val="24"/>
                <w:szCs w:val="24"/>
              </w:rPr>
              <w:softHyphen/>
              <w:t>ликта.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Синтезатор. Колорит. Гармония. Лад. Тембр. Динамика.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Программная музыка и ее жанры (сюита, вступление к опе</w:t>
            </w:r>
            <w:r w:rsidRPr="00356F7E">
              <w:rPr>
                <w:rStyle w:val="8"/>
                <w:sz w:val="24"/>
                <w:szCs w:val="24"/>
              </w:rPr>
              <w:softHyphen/>
              <w:t>ре, симфоническая поэма, увертюра-фантазия, музыкальные ил</w:t>
            </w:r>
            <w:r w:rsidRPr="00356F7E">
              <w:rPr>
                <w:rStyle w:val="8"/>
                <w:sz w:val="24"/>
                <w:szCs w:val="24"/>
              </w:rPr>
              <w:softHyphen/>
              <w:t>люстрации и др.). Пастораль. Военный марш. Лирические, дра</w:t>
            </w:r>
            <w:r w:rsidRPr="00356F7E">
              <w:rPr>
                <w:rStyle w:val="8"/>
                <w:sz w:val="24"/>
                <w:szCs w:val="24"/>
              </w:rPr>
              <w:softHyphen/>
              <w:t>матические образы.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Обработка. Интерпретация. Трактовка.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III четверти.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Программная увертюра.</w:t>
            </w:r>
            <w:r w:rsidRPr="00356F7E">
              <w:rPr>
                <w:rStyle w:val="8"/>
                <w:sz w:val="24"/>
                <w:szCs w:val="24"/>
              </w:rPr>
              <w:t xml:space="preserve"> Увертюра «Эгмонт». Скорбь и ра</w:t>
            </w:r>
            <w:r w:rsidRPr="00356F7E">
              <w:rPr>
                <w:rStyle w:val="8"/>
                <w:sz w:val="24"/>
                <w:szCs w:val="24"/>
              </w:rPr>
              <w:softHyphen/>
              <w:t>дость. Увертюра-фантазия «Ромео и Джульетта».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Мир музыкального театра.</w:t>
            </w:r>
            <w:r w:rsidRPr="00356F7E">
              <w:rPr>
                <w:rStyle w:val="8"/>
                <w:sz w:val="24"/>
                <w:szCs w:val="24"/>
              </w:rPr>
              <w:t xml:space="preserve"> Балет «Ромео и Джульетта». Мюзикл «Вестсайдская история». Опера «Орфей и Эвридика». Рок-опера «Орфей и Эвридика».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Образы киномузыки.</w:t>
            </w:r>
            <w:r w:rsidRPr="00356F7E">
              <w:rPr>
                <w:rStyle w:val="8"/>
                <w:sz w:val="24"/>
                <w:szCs w:val="24"/>
              </w:rPr>
              <w:t xml:space="preserve"> «Ромео и Джульетта» в кино XX века. Музыка в отечественном кино.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Исследовательский проект.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lastRenderedPageBreak/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Прог</w:t>
            </w:r>
            <w:r w:rsidRPr="00356F7E">
              <w:rPr>
                <w:rStyle w:val="8"/>
                <w:sz w:val="24"/>
                <w:szCs w:val="24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Выдающиеся артисты балета. Образ-портрет. Массовые сце</w:t>
            </w:r>
            <w:r w:rsidRPr="00356F7E">
              <w:rPr>
                <w:rStyle w:val="8"/>
                <w:sz w:val="24"/>
                <w:szCs w:val="24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Темы исследовательских проектов:</w:t>
            </w:r>
            <w:r w:rsidRPr="00356F7E">
              <w:rPr>
                <w:rStyle w:val="8"/>
                <w:sz w:val="24"/>
                <w:szCs w:val="24"/>
              </w:rPr>
              <w:t xml:space="preserve"> Образы Родины, родно</w:t>
            </w:r>
            <w:r w:rsidRPr="00356F7E">
              <w:rPr>
                <w:rStyle w:val="8"/>
                <w:sz w:val="24"/>
                <w:szCs w:val="24"/>
              </w:rPr>
              <w:softHyphen/>
              <w:t>го края в музыкальном искусстве. Образы защитников Отечест</w:t>
            </w:r>
            <w:r w:rsidRPr="00356F7E">
              <w:rPr>
                <w:rStyle w:val="8"/>
                <w:sz w:val="24"/>
                <w:szCs w:val="24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356F7E">
              <w:rPr>
                <w:rStyle w:val="8"/>
                <w:sz w:val="24"/>
                <w:szCs w:val="24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356F7E">
              <w:rPr>
                <w:rStyle w:val="8"/>
                <w:sz w:val="24"/>
                <w:szCs w:val="24"/>
              </w:rPr>
              <w:softHyphen/>
              <w:t>мые барды. Что такое современность в музыке.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IV четверти.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182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Музыкальный материал -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Прелюдия № 24; Баллада № 1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фортепиано. Ф. Шо</w:t>
            </w:r>
            <w:r w:rsidRPr="00356F7E">
              <w:rPr>
                <w:rStyle w:val="8"/>
                <w:sz w:val="24"/>
                <w:szCs w:val="24"/>
              </w:rPr>
              <w:softHyphen/>
              <w:t>пен.</w:t>
            </w:r>
            <w:r w:rsidRPr="00356F7E">
              <w:rPr>
                <w:rStyle w:val="86"/>
                <w:sz w:val="24"/>
                <w:szCs w:val="24"/>
              </w:rPr>
              <w:t xml:space="preserve"> Ноктюрны</w:t>
            </w:r>
            <w:r w:rsidRPr="00356F7E">
              <w:rPr>
                <w:rStyle w:val="8"/>
                <w:sz w:val="24"/>
                <w:szCs w:val="24"/>
              </w:rPr>
              <w:t xml:space="preserve"> для фортепиано. П. Чайковский.</w:t>
            </w:r>
            <w:r w:rsidRPr="00356F7E">
              <w:rPr>
                <w:rStyle w:val="86"/>
                <w:sz w:val="24"/>
                <w:szCs w:val="24"/>
              </w:rPr>
              <w:t xml:space="preserve"> Ноктюрны </w:t>
            </w:r>
            <w:r w:rsidRPr="00356F7E">
              <w:rPr>
                <w:rStyle w:val="8"/>
                <w:sz w:val="24"/>
                <w:szCs w:val="24"/>
              </w:rPr>
              <w:t>для фортепиано. Ф. Шопен.</w:t>
            </w:r>
            <w:r w:rsidRPr="00356F7E">
              <w:rPr>
                <w:rStyle w:val="86"/>
                <w:sz w:val="24"/>
                <w:szCs w:val="24"/>
              </w:rPr>
              <w:t xml:space="preserve"> Ноктюрн</w:t>
            </w:r>
            <w:r w:rsidRPr="00356F7E">
              <w:rPr>
                <w:rStyle w:val="8"/>
                <w:sz w:val="24"/>
                <w:szCs w:val="24"/>
              </w:rPr>
              <w:t xml:space="preserve"> (3-я часть). Из Кварте</w:t>
            </w:r>
            <w:r w:rsidRPr="00356F7E">
              <w:rPr>
                <w:rStyle w:val="8"/>
                <w:sz w:val="24"/>
                <w:szCs w:val="24"/>
              </w:rPr>
              <w:softHyphen/>
              <w:t>та № 2. А. Бородин.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Баллада о гитаре и трубе. Я.</w:t>
            </w:r>
            <w:r w:rsidRPr="00356F7E">
              <w:rPr>
                <w:rStyle w:val="8"/>
                <w:sz w:val="24"/>
                <w:szCs w:val="24"/>
              </w:rPr>
              <w:t xml:space="preserve"> Френкель, слова Ю. Леви- танского.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Времена года.</w:t>
            </w:r>
            <w:r w:rsidRPr="00356F7E">
              <w:rPr>
                <w:rStyle w:val="8"/>
                <w:sz w:val="24"/>
                <w:szCs w:val="24"/>
              </w:rPr>
              <w:t xml:space="preserve"> Цикл концертов для оркестра и скрипки со</w:t>
            </w:r>
            <w:r w:rsidRPr="00356F7E">
              <w:rPr>
                <w:rStyle w:val="8"/>
                <w:sz w:val="24"/>
                <w:szCs w:val="24"/>
              </w:rPr>
              <w:softHyphen/>
              <w:t>ло (фрагменты). А. Вивальди.</w:t>
            </w:r>
            <w:r w:rsidRPr="00356F7E">
              <w:rPr>
                <w:rStyle w:val="86"/>
                <w:sz w:val="24"/>
                <w:szCs w:val="24"/>
              </w:rPr>
              <w:t xml:space="preserve"> Итальянский концерт</w:t>
            </w:r>
            <w:r w:rsidRPr="00356F7E">
              <w:rPr>
                <w:rStyle w:val="8"/>
                <w:sz w:val="24"/>
                <w:szCs w:val="24"/>
              </w:rPr>
              <w:t xml:space="preserve"> (фраг</w:t>
            </w:r>
            <w:r w:rsidRPr="00356F7E">
              <w:rPr>
                <w:rStyle w:val="8"/>
                <w:sz w:val="24"/>
                <w:szCs w:val="24"/>
              </w:rPr>
              <w:softHyphen/>
              <w:t>менты) для клавира. И.-С. Бах.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20" w:firstLine="280"/>
              <w:jc w:val="both"/>
              <w:rPr>
                <w:b w:val="0"/>
                <w:i w:val="0"/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Вопрос, оставшийся без ответа («Космический пейзаж»). </w:t>
            </w:r>
            <w:r w:rsidRPr="00356F7E">
              <w:rPr>
                <w:b w:val="0"/>
                <w:i w:val="0"/>
                <w:sz w:val="24"/>
                <w:szCs w:val="24"/>
              </w:rPr>
              <w:t xml:space="preserve">Пьеса для камерного оркестра. Ч. Айвз. </w:t>
            </w:r>
            <w:r w:rsidRPr="00356F7E">
              <w:rPr>
                <w:sz w:val="24"/>
                <w:szCs w:val="24"/>
              </w:rPr>
              <w:t>Мозаика</w:t>
            </w:r>
            <w:r w:rsidRPr="00356F7E">
              <w:rPr>
                <w:b w:val="0"/>
                <w:i w:val="0"/>
                <w:sz w:val="24"/>
                <w:szCs w:val="24"/>
              </w:rPr>
              <w:t>. Пьеса для синтезатора. Э. Артемьев.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>Прелюдия</w:t>
            </w:r>
            <w:r w:rsidRPr="00356F7E">
              <w:rPr>
                <w:sz w:val="24"/>
                <w:szCs w:val="24"/>
              </w:rPr>
              <w:t xml:space="preserve"> для фортепиано. М. Чюрлёнис.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 xml:space="preserve">Музыкальные иллюстрации к повести А. Пушкина </w:t>
            </w:r>
            <w:r w:rsidRPr="00356F7E">
              <w:rPr>
                <w:b/>
                <w:i/>
                <w:sz w:val="24"/>
                <w:szCs w:val="24"/>
              </w:rPr>
              <w:t>«Ме</w:t>
            </w:r>
            <w:r w:rsidRPr="00356F7E">
              <w:rPr>
                <w:rStyle w:val="1011pt"/>
                <w:sz w:val="24"/>
                <w:szCs w:val="24"/>
              </w:rPr>
              <w:t>тель»</w:t>
            </w:r>
            <w:r w:rsidRPr="00356F7E">
              <w:rPr>
                <w:sz w:val="24"/>
                <w:szCs w:val="24"/>
              </w:rPr>
              <w:t xml:space="preserve"> (фрагменты). Г. Свиридов.</w:t>
            </w:r>
            <w:r w:rsidRPr="00356F7E">
              <w:rPr>
                <w:rStyle w:val="1011pt"/>
                <w:sz w:val="24"/>
                <w:szCs w:val="24"/>
              </w:rPr>
              <w:t xml:space="preserve"> Побудь со мной. </w:t>
            </w:r>
            <w:r w:rsidRPr="00356F7E">
              <w:rPr>
                <w:sz w:val="24"/>
                <w:szCs w:val="24"/>
              </w:rPr>
              <w:t xml:space="preserve"> Н. Зубов,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right="20"/>
              <w:jc w:val="both"/>
              <w:rPr>
                <w:b w:val="0"/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слова NN.</w:t>
            </w:r>
            <w:r w:rsidRPr="00356F7E">
              <w:rPr>
                <w:rStyle w:val="1210"/>
                <w:sz w:val="24"/>
                <w:szCs w:val="24"/>
              </w:rPr>
              <w:t xml:space="preserve"> Вот мчится тройка удалая.</w:t>
            </w:r>
            <w:r w:rsidRPr="00356F7E">
              <w:rPr>
                <w:sz w:val="24"/>
                <w:szCs w:val="24"/>
              </w:rPr>
              <w:t xml:space="preserve"> </w:t>
            </w:r>
            <w:r w:rsidRPr="00356F7E">
              <w:rPr>
                <w:b w:val="0"/>
                <w:sz w:val="24"/>
                <w:szCs w:val="24"/>
              </w:rPr>
              <w:t>Русская народная песня, слова Ф. Глинки.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Симфония № 4</w:t>
            </w:r>
            <w:r w:rsidRPr="00356F7E">
              <w:rPr>
                <w:rStyle w:val="8"/>
                <w:sz w:val="24"/>
                <w:szCs w:val="24"/>
              </w:rPr>
              <w:t xml:space="preserve"> (2-я часть). П. Чайковский.</w:t>
            </w:r>
            <w:r w:rsidRPr="00356F7E">
              <w:rPr>
                <w:rStyle w:val="86"/>
                <w:sz w:val="24"/>
                <w:szCs w:val="24"/>
              </w:rPr>
              <w:t xml:space="preserve"> Симфония № 2 </w:t>
            </w:r>
            <w:r w:rsidRPr="00356F7E">
              <w:rPr>
                <w:rStyle w:val="8"/>
                <w:sz w:val="24"/>
                <w:szCs w:val="24"/>
              </w:rPr>
              <w:t>(«Богатырская») (1-я часть). А. Бородин.</w:t>
            </w:r>
            <w:r w:rsidRPr="00356F7E">
              <w:rPr>
                <w:rStyle w:val="86"/>
                <w:sz w:val="24"/>
                <w:szCs w:val="24"/>
              </w:rPr>
              <w:t xml:space="preserve"> Симфония № 3</w:t>
            </w:r>
            <w:r w:rsidRPr="00356F7E">
              <w:rPr>
                <w:rStyle w:val="8"/>
                <w:sz w:val="24"/>
                <w:szCs w:val="24"/>
              </w:rPr>
              <w:t xml:space="preserve"> («Ге</w:t>
            </w:r>
            <w:r w:rsidRPr="00356F7E">
              <w:rPr>
                <w:rStyle w:val="8"/>
                <w:sz w:val="24"/>
                <w:szCs w:val="24"/>
              </w:rPr>
              <w:softHyphen/>
              <w:t>роическая») (4-я часть). Л.Бетховен.</w:t>
            </w:r>
            <w:r w:rsidRPr="00356F7E">
              <w:rPr>
                <w:rStyle w:val="86"/>
                <w:sz w:val="24"/>
                <w:szCs w:val="24"/>
              </w:rPr>
              <w:t xml:space="preserve"> Увертюра к опере «Рус</w:t>
            </w:r>
            <w:r w:rsidRPr="00356F7E">
              <w:rPr>
                <w:rStyle w:val="86"/>
                <w:sz w:val="24"/>
                <w:szCs w:val="24"/>
              </w:rPr>
              <w:softHyphen/>
              <w:t>лан и Людмила».</w:t>
            </w:r>
            <w:r w:rsidRPr="00356F7E">
              <w:rPr>
                <w:rStyle w:val="8"/>
                <w:sz w:val="24"/>
                <w:szCs w:val="24"/>
              </w:rPr>
              <w:t xml:space="preserve"> М. Глинка.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  <w:lang w:val="en-US" w:eastAsia="en-US"/>
              </w:rPr>
              <w:t>Ave</w:t>
            </w:r>
            <w:r w:rsidRPr="00356F7E">
              <w:rPr>
                <w:rStyle w:val="86"/>
                <w:sz w:val="24"/>
                <w:szCs w:val="24"/>
                <w:lang w:eastAsia="en-US"/>
              </w:rPr>
              <w:t xml:space="preserve">, </w:t>
            </w:r>
            <w:r w:rsidRPr="00356F7E">
              <w:rPr>
                <w:rStyle w:val="86"/>
                <w:sz w:val="24"/>
                <w:szCs w:val="24"/>
                <w:lang w:val="en-US" w:eastAsia="en-US"/>
              </w:rPr>
              <w:t>verum</w:t>
            </w:r>
            <w:r w:rsidRPr="00356F7E">
              <w:rPr>
                <w:rStyle w:val="86"/>
                <w:sz w:val="24"/>
                <w:szCs w:val="24"/>
                <w:lang w:eastAsia="en-US"/>
              </w:rPr>
              <w:t>.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 </w:t>
            </w:r>
            <w:r w:rsidRPr="00356F7E">
              <w:rPr>
                <w:rStyle w:val="8"/>
                <w:sz w:val="24"/>
                <w:szCs w:val="24"/>
              </w:rPr>
              <w:t>В.-А. Моцарт.</w:t>
            </w:r>
            <w:r w:rsidRPr="00356F7E">
              <w:rPr>
                <w:rStyle w:val="86"/>
                <w:sz w:val="24"/>
                <w:szCs w:val="24"/>
              </w:rPr>
              <w:t xml:space="preserve"> Моцартиана.</w:t>
            </w:r>
            <w:r w:rsidRPr="00356F7E">
              <w:rPr>
                <w:rStyle w:val="8"/>
                <w:sz w:val="24"/>
                <w:szCs w:val="24"/>
              </w:rPr>
              <w:t xml:space="preserve"> Оркестровая сюита № 4 (3-я часть). П. Чайковский.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Эгмонт.</w:t>
            </w:r>
            <w:r w:rsidRPr="00356F7E">
              <w:rPr>
                <w:rStyle w:val="8"/>
                <w:sz w:val="24"/>
                <w:szCs w:val="24"/>
              </w:rPr>
              <w:t xml:space="preserve"> Увертюра. Л. Бетховен.</w:t>
            </w:r>
            <w:r w:rsidRPr="00356F7E">
              <w:rPr>
                <w:rStyle w:val="86"/>
                <w:sz w:val="24"/>
                <w:szCs w:val="24"/>
              </w:rPr>
              <w:t xml:space="preserve"> Скорбь и радость.</w:t>
            </w:r>
            <w:r w:rsidRPr="00356F7E">
              <w:rPr>
                <w:rStyle w:val="8"/>
                <w:sz w:val="24"/>
                <w:szCs w:val="24"/>
              </w:rPr>
              <w:t xml:space="preserve"> Канон. Л. Бетховен.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Ромео и Джульетта.</w:t>
            </w:r>
            <w:r w:rsidRPr="00356F7E">
              <w:rPr>
                <w:rStyle w:val="8"/>
                <w:sz w:val="24"/>
                <w:szCs w:val="24"/>
              </w:rPr>
              <w:t xml:space="preserve"> Увертюра-фантазия (фрагменты). П. Чайковский.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Ромео и Джульетта.</w:t>
            </w:r>
            <w:r w:rsidRPr="00356F7E">
              <w:rPr>
                <w:rStyle w:val="8"/>
                <w:sz w:val="24"/>
                <w:szCs w:val="24"/>
              </w:rPr>
              <w:t xml:space="preserve"> Балет (фрагменты). С. Прокофьев. </w:t>
            </w:r>
            <w:r w:rsidRPr="00356F7E">
              <w:rPr>
                <w:rStyle w:val="86"/>
                <w:sz w:val="24"/>
                <w:szCs w:val="24"/>
              </w:rPr>
              <w:t>Ромео и Джульетта.</w:t>
            </w:r>
            <w:r w:rsidRPr="00356F7E">
              <w:rPr>
                <w:rStyle w:val="8"/>
                <w:sz w:val="24"/>
                <w:szCs w:val="24"/>
              </w:rPr>
              <w:t xml:space="preserve"> Музыкальные зарисовки (сюита) для большого симфонического оркестра. Д. Кабалевский.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Вестсайдская история.</w:t>
            </w:r>
            <w:r w:rsidRPr="00356F7E">
              <w:rPr>
                <w:rStyle w:val="8"/>
                <w:sz w:val="24"/>
                <w:szCs w:val="24"/>
              </w:rPr>
              <w:t xml:space="preserve"> Мюзикл (фрагменты). Л. Берн- стайн.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Орфей и Эвридика.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К. Глюк.</w:t>
            </w:r>
            <w:r w:rsidRPr="00356F7E">
              <w:rPr>
                <w:rStyle w:val="86"/>
                <w:sz w:val="24"/>
                <w:szCs w:val="24"/>
              </w:rPr>
              <w:t xml:space="preserve"> Орфей и Эвридика.</w:t>
            </w:r>
            <w:r w:rsidRPr="00356F7E">
              <w:rPr>
                <w:rStyle w:val="8"/>
                <w:sz w:val="24"/>
                <w:szCs w:val="24"/>
              </w:rPr>
              <w:t xml:space="preserve"> Рок-опера. А. Журбин, слова Ю. Димитрина.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Слова любви.</w:t>
            </w:r>
            <w:r w:rsidRPr="00356F7E">
              <w:rPr>
                <w:rStyle w:val="8"/>
                <w:sz w:val="24"/>
                <w:szCs w:val="24"/>
              </w:rPr>
              <w:t xml:space="preserve"> Из кинофильма «Ромео и Джульетта». Н.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Рота, русский текст Л. Дербенева, обработка Г. Подэльского.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Увертюра</w:t>
            </w:r>
            <w:r w:rsidRPr="00356F7E">
              <w:rPr>
                <w:rStyle w:val="8"/>
                <w:sz w:val="24"/>
                <w:szCs w:val="24"/>
              </w:rPr>
              <w:t xml:space="preserve"> (фрагменты);</w:t>
            </w:r>
            <w:r w:rsidRPr="00356F7E">
              <w:rPr>
                <w:rStyle w:val="86"/>
                <w:sz w:val="24"/>
                <w:szCs w:val="24"/>
              </w:rPr>
              <w:t xml:space="preserve"> Песенка о веселом ветре.</w:t>
            </w:r>
            <w:r w:rsidRPr="00356F7E">
              <w:rPr>
                <w:rStyle w:val="8"/>
                <w:sz w:val="24"/>
                <w:szCs w:val="24"/>
              </w:rPr>
              <w:t xml:space="preserve"> Из ки</w:t>
            </w:r>
            <w:r w:rsidRPr="00356F7E">
              <w:rPr>
                <w:rStyle w:val="8"/>
                <w:sz w:val="24"/>
                <w:szCs w:val="24"/>
              </w:rPr>
              <w:softHyphen/>
              <w:t>нофильма «Дети капитана Гранта». И. Дунаевский.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Мгновения.</w:t>
            </w:r>
            <w:r w:rsidRPr="00356F7E">
              <w:rPr>
                <w:rStyle w:val="8"/>
                <w:sz w:val="24"/>
                <w:szCs w:val="24"/>
              </w:rPr>
              <w:t xml:space="preserve"> Из телевизионного фильма «Семнадцать мгно</w:t>
            </w:r>
            <w:r w:rsidRPr="00356F7E">
              <w:rPr>
                <w:rStyle w:val="8"/>
                <w:sz w:val="24"/>
                <w:szCs w:val="24"/>
              </w:rPr>
              <w:softHyphen/>
              <w:t>вений весны». М. Таривердиев, слова Р. Рождественского.</w:t>
            </w:r>
            <w:r w:rsidRPr="00356F7E">
              <w:rPr>
                <w:rStyle w:val="86"/>
                <w:sz w:val="24"/>
                <w:szCs w:val="24"/>
              </w:rPr>
              <w:t xml:space="preserve"> Звуки музыки; Эдельвейс.</w:t>
            </w:r>
            <w:r w:rsidRPr="00356F7E">
              <w:rPr>
                <w:rStyle w:val="8"/>
                <w:sz w:val="24"/>
                <w:szCs w:val="24"/>
              </w:rPr>
              <w:t xml:space="preserve"> Из кинофильма-мюзикла «Звуки музыки». Р. Роджерс, слова О. Хаммерсона, русский текст М. Подберез- ского.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Родного неба милый свет.</w:t>
            </w:r>
            <w:r w:rsidRPr="00356F7E">
              <w:rPr>
                <w:rStyle w:val="8"/>
                <w:sz w:val="24"/>
                <w:szCs w:val="24"/>
              </w:rPr>
              <w:t xml:space="preserve"> Е. Голубева, слова В. Жуковско</w:t>
            </w:r>
            <w:r w:rsidRPr="00356F7E">
              <w:rPr>
                <w:rStyle w:val="8"/>
                <w:sz w:val="24"/>
                <w:szCs w:val="24"/>
              </w:rPr>
              <w:softHyphen/>
              <w:t>го.</w:t>
            </w:r>
            <w:r w:rsidRPr="00356F7E">
              <w:rPr>
                <w:rStyle w:val="86"/>
                <w:sz w:val="24"/>
                <w:szCs w:val="24"/>
              </w:rPr>
              <w:t xml:space="preserve"> Моя звезда.</w:t>
            </w:r>
            <w:r w:rsidRPr="00356F7E">
              <w:rPr>
                <w:rStyle w:val="8"/>
                <w:sz w:val="24"/>
                <w:szCs w:val="24"/>
              </w:rPr>
              <w:t xml:space="preserve"> А. Суханов, слова И. Анненского.</w:t>
            </w:r>
            <w:r w:rsidRPr="00356F7E">
              <w:rPr>
                <w:rStyle w:val="86"/>
                <w:sz w:val="24"/>
                <w:szCs w:val="24"/>
              </w:rPr>
              <w:t xml:space="preserve"> Мир сверху. </w:t>
            </w:r>
            <w:r w:rsidRPr="00356F7E">
              <w:rPr>
                <w:rStyle w:val="8"/>
                <w:sz w:val="24"/>
                <w:szCs w:val="24"/>
              </w:rPr>
              <w:t>Слова и музыка А. Дольского.</w:t>
            </w:r>
            <w:r w:rsidRPr="00356F7E">
              <w:rPr>
                <w:rStyle w:val="86"/>
                <w:sz w:val="24"/>
                <w:szCs w:val="24"/>
              </w:rPr>
              <w:t xml:space="preserve"> Осенний бал.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</w:t>
            </w:r>
            <w:r w:rsidRPr="00356F7E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356F7E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356F7E">
              <w:rPr>
                <w:rStyle w:val="8"/>
                <w:sz w:val="24"/>
                <w:szCs w:val="24"/>
              </w:rPr>
              <w:t>Марченко.</w:t>
            </w:r>
            <w:r w:rsidRPr="00356F7E">
              <w:rPr>
                <w:rStyle w:val="86"/>
                <w:sz w:val="24"/>
                <w:szCs w:val="24"/>
              </w:rPr>
              <w:t xml:space="preserve"> Как здорово.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О. Митяева.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Соотносить</w:t>
            </w:r>
            <w:r w:rsidRPr="00356F7E">
              <w:rPr>
                <w:rStyle w:val="8"/>
                <w:sz w:val="24"/>
                <w:szCs w:val="24"/>
              </w:rPr>
              <w:t xml:space="preserve"> основные образно-эмо- циональные сферы музыки, специфичес</w:t>
            </w:r>
            <w:r w:rsidRPr="00356F7E">
              <w:rPr>
                <w:rStyle w:val="8"/>
                <w:sz w:val="24"/>
                <w:szCs w:val="24"/>
              </w:rPr>
              <w:softHyphen/>
              <w:t>кие особенности произведений разных жанров.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Сопоставлять</w:t>
            </w:r>
            <w:r w:rsidRPr="00356F7E">
              <w:rPr>
                <w:rStyle w:val="8"/>
                <w:sz w:val="24"/>
                <w:szCs w:val="24"/>
              </w:rPr>
              <w:t xml:space="preserve"> различные образцы народной и профессиональной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Обнаруживать</w:t>
            </w:r>
            <w:r w:rsidRPr="00356F7E">
              <w:rPr>
                <w:rStyle w:val="8"/>
                <w:sz w:val="24"/>
                <w:szCs w:val="24"/>
              </w:rPr>
              <w:t xml:space="preserve"> общность истоков народной и профессиональной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Выявлять</w:t>
            </w:r>
            <w:r w:rsidRPr="00356F7E">
              <w:rPr>
                <w:rStyle w:val="8"/>
                <w:sz w:val="24"/>
                <w:szCs w:val="24"/>
              </w:rPr>
              <w:t xml:space="preserve"> характерные свойства на</w:t>
            </w:r>
            <w:r w:rsidRPr="00356F7E">
              <w:rPr>
                <w:rStyle w:val="8"/>
                <w:sz w:val="24"/>
                <w:szCs w:val="24"/>
              </w:rPr>
              <w:softHyphen/>
              <w:t>родной и композиторской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Передавать</w:t>
            </w:r>
            <w:r w:rsidRPr="00356F7E">
              <w:rPr>
                <w:rStyle w:val="8"/>
                <w:sz w:val="24"/>
                <w:szCs w:val="24"/>
              </w:rPr>
              <w:t xml:space="preserve"> в собственном исполне</w:t>
            </w:r>
            <w:r w:rsidRPr="00356F7E">
              <w:rPr>
                <w:rStyle w:val="8"/>
                <w:sz w:val="24"/>
                <w:szCs w:val="24"/>
              </w:rPr>
              <w:softHyphen/>
              <w:t>нии (пении, игре на инструментах,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зыкально-пластическом движении) раз</w:t>
            </w:r>
            <w:r w:rsidRPr="00356F7E">
              <w:rPr>
                <w:rStyle w:val="8"/>
                <w:sz w:val="24"/>
                <w:szCs w:val="24"/>
              </w:rPr>
              <w:softHyphen/>
              <w:t>личные музыкальные образы.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20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356F7E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много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образие связей музыки, литературы и изобразительного </w:t>
            </w:r>
            <w:r w:rsidRPr="00356F7E">
              <w:rPr>
                <w:rStyle w:val="820"/>
                <w:b w:val="0"/>
                <w:sz w:val="24"/>
                <w:szCs w:val="24"/>
              </w:rPr>
              <w:t>искусства.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Инсценировать</w:t>
            </w:r>
            <w:r w:rsidRPr="00356F7E">
              <w:rPr>
                <w:rFonts w:ascii="Times New Roman" w:hAnsi="Times New Roman"/>
                <w:b w:val="0"/>
                <w:sz w:val="24"/>
                <w:szCs w:val="24"/>
              </w:rPr>
              <w:t xml:space="preserve"> фрагменты популярных мюзиклов и рок-опер.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356F7E">
              <w:rPr>
                <w:rFonts w:ascii="Times New Roman" w:hAnsi="Times New Roman"/>
                <w:b w:val="0"/>
                <w:sz w:val="24"/>
                <w:szCs w:val="24"/>
              </w:rPr>
              <w:t xml:space="preserve"> имена выдающихся русских и зарубежных композиторов, </w:t>
            </w:r>
            <w:r w:rsidRPr="00356F7E">
              <w:rPr>
                <w:rFonts w:ascii="Times New Roman" w:hAnsi="Times New Roman"/>
                <w:sz w:val="24"/>
                <w:szCs w:val="24"/>
              </w:rPr>
              <w:t>приводить</w:t>
            </w:r>
            <w:r w:rsidRPr="00356F7E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примеры их произведений.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по характерным призна</w:t>
            </w:r>
            <w:r w:rsidRPr="00356F7E">
              <w:rPr>
                <w:rStyle w:val="8"/>
                <w:sz w:val="24"/>
                <w:szCs w:val="24"/>
              </w:rPr>
              <w:softHyphen/>
              <w:t>кам принадлежность музыкальных про</w:t>
            </w:r>
            <w:r w:rsidRPr="00356F7E">
              <w:rPr>
                <w:rStyle w:val="8"/>
                <w:sz w:val="24"/>
                <w:szCs w:val="24"/>
              </w:rPr>
              <w:softHyphen/>
              <w:t>изведений к соответствующему жанру и стилю — музыка классическая, народ</w:t>
            </w:r>
            <w:r w:rsidRPr="00356F7E">
              <w:rPr>
                <w:rStyle w:val="8"/>
                <w:sz w:val="24"/>
                <w:szCs w:val="24"/>
              </w:rPr>
              <w:softHyphen/>
              <w:t>ная, религиозная, современная.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Различать</w:t>
            </w:r>
            <w:r w:rsidRPr="00356F7E">
              <w:rPr>
                <w:rStyle w:val="8"/>
                <w:sz w:val="24"/>
                <w:szCs w:val="24"/>
              </w:rPr>
              <w:t xml:space="preserve"> виды оркестра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и группы музыкальных инструментов.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Осуществлять</w:t>
            </w:r>
            <w:r w:rsidRPr="00356F7E">
              <w:rPr>
                <w:rStyle w:val="8"/>
                <w:sz w:val="24"/>
                <w:szCs w:val="24"/>
              </w:rPr>
              <w:t xml:space="preserve"> исследовательскую художественно-эстетическую деятель</w:t>
            </w:r>
            <w:r w:rsidRPr="00356F7E">
              <w:rPr>
                <w:rStyle w:val="8"/>
                <w:sz w:val="24"/>
                <w:szCs w:val="24"/>
              </w:rPr>
              <w:softHyphen/>
              <w:t>ность.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Выполнять</w:t>
            </w:r>
            <w:r w:rsidRPr="00356F7E">
              <w:rPr>
                <w:rStyle w:val="8"/>
                <w:sz w:val="24"/>
                <w:szCs w:val="24"/>
              </w:rPr>
              <w:t xml:space="preserve"> индивидуальные проекты, </w:t>
            </w:r>
            <w:r w:rsidRPr="00356F7E">
              <w:rPr>
                <w:rStyle w:val="82"/>
                <w:sz w:val="24"/>
                <w:szCs w:val="24"/>
              </w:rPr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коллективных проектах.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Импровизировать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в одном из совре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356F7E">
              <w:rPr>
                <w:rStyle w:val="82"/>
                <w:sz w:val="24"/>
                <w:szCs w:val="24"/>
              </w:rPr>
              <w:t>оценивать</w:t>
            </w:r>
            <w:r w:rsidRPr="00356F7E">
              <w:rPr>
                <w:rStyle w:val="8"/>
                <w:sz w:val="24"/>
                <w:szCs w:val="24"/>
              </w:rPr>
              <w:t xml:space="preserve"> собственное исполнение.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Оценивать</w:t>
            </w:r>
            <w:r w:rsidRPr="00356F7E">
              <w:rPr>
                <w:rStyle w:val="8"/>
                <w:sz w:val="24"/>
                <w:szCs w:val="24"/>
              </w:rPr>
              <w:t xml:space="preserve"> собственную музыкально- творческую деятельность.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Заниматься</w:t>
            </w:r>
            <w:r w:rsidRPr="00356F7E">
              <w:rPr>
                <w:rStyle w:val="8"/>
                <w:sz w:val="24"/>
                <w:szCs w:val="24"/>
              </w:rPr>
              <w:t xml:space="preserve"> самообразованием (со</w:t>
            </w:r>
            <w:r w:rsidRPr="00356F7E">
              <w:rPr>
                <w:rStyle w:val="8"/>
                <w:sz w:val="24"/>
                <w:szCs w:val="24"/>
              </w:rPr>
              <w:softHyphen/>
              <w:t>вершенствовать умения и навыки само</w:t>
            </w:r>
            <w:r w:rsidRPr="00356F7E">
              <w:rPr>
                <w:rStyle w:val="8"/>
                <w:sz w:val="24"/>
                <w:szCs w:val="24"/>
              </w:rPr>
              <w:softHyphen/>
              <w:t>образования).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информационно-комму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никационные технологии для музыкаль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ного самообразования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Использовать</w:t>
            </w:r>
            <w:r w:rsidRPr="00356F7E">
              <w:rPr>
                <w:rStyle w:val="8"/>
                <w:sz w:val="24"/>
                <w:szCs w:val="24"/>
              </w:rPr>
              <w:t xml:space="preserve"> различные формы му</w:t>
            </w:r>
            <w:r w:rsidRPr="00356F7E">
              <w:rPr>
                <w:rStyle w:val="8"/>
                <w:sz w:val="24"/>
                <w:szCs w:val="24"/>
              </w:rPr>
              <w:softHyphen/>
              <w:t>зицирования и творческих заданий в ос</w:t>
            </w:r>
            <w:r w:rsidRPr="00356F7E">
              <w:rPr>
                <w:rStyle w:val="8"/>
                <w:sz w:val="24"/>
                <w:szCs w:val="24"/>
              </w:rPr>
              <w:softHyphen/>
              <w:t>воении содержания музыкальных произ</w:t>
            </w:r>
            <w:r w:rsidRPr="00356F7E">
              <w:rPr>
                <w:rStyle w:val="8"/>
                <w:sz w:val="24"/>
                <w:szCs w:val="24"/>
              </w:rPr>
              <w:softHyphen/>
              <w:t>ведений.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исследова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lastRenderedPageBreak/>
              <w:t>VII класс (34 ч)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>Особенности драматургии сценической музыки (16 ч)</w:t>
            </w:r>
          </w:p>
        </w:tc>
      </w:tr>
      <w:tr w:rsidR="00356F7E" w:rsidRPr="00356F7E" w:rsidTr="00716F6A">
        <w:trPr>
          <w:trHeight w:val="27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Классика и современность.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 музыкальном театре.</w:t>
            </w:r>
            <w:r w:rsidRPr="00356F7E">
              <w:rPr>
                <w:rStyle w:val="8"/>
                <w:sz w:val="24"/>
                <w:szCs w:val="24"/>
              </w:rPr>
              <w:t xml:space="preserve"> Опера. Опера «Иван Сусанин». Но</w:t>
            </w:r>
            <w:r w:rsidRPr="00356F7E">
              <w:rPr>
                <w:rStyle w:val="8"/>
                <w:sz w:val="24"/>
                <w:szCs w:val="24"/>
              </w:rPr>
              <w:softHyphen/>
              <w:t>вая эпоха в русском музыкальном искусстве. «Судьба человечес</w:t>
            </w:r>
            <w:r w:rsidRPr="00356F7E">
              <w:rPr>
                <w:rStyle w:val="8"/>
                <w:sz w:val="24"/>
                <w:szCs w:val="24"/>
              </w:rPr>
              <w:softHyphen/>
              <w:t>кая — судьба народная». «Родина моя! Русская земля».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 музыкальном театре.</w:t>
            </w:r>
            <w:r w:rsidRPr="00356F7E">
              <w:rPr>
                <w:rStyle w:val="8"/>
                <w:sz w:val="24"/>
                <w:szCs w:val="24"/>
              </w:rPr>
              <w:t xml:space="preserve"> Балет. Балет «Ярославна». Вступле</w:t>
            </w:r>
            <w:r w:rsidRPr="00356F7E">
              <w:rPr>
                <w:rStyle w:val="8"/>
                <w:sz w:val="24"/>
                <w:szCs w:val="24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sz w:val="24"/>
                <w:szCs w:val="24"/>
              </w:rPr>
              <w:t>Героическая тема в русской музыке.</w:t>
            </w: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Галерея героических образов.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"/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«Мой народ – американцы…». «Порги и Бесс». Первая американская национальная опера. Развитие традиций оперного спектакля.</w:t>
            </w:r>
          </w:p>
          <w:p w:rsidR="00356F7E" w:rsidRPr="00356F7E" w:rsidRDefault="00356F7E" w:rsidP="00356F7E">
            <w:pPr>
              <w:pStyle w:val="280"/>
              <w:shd w:val="clear" w:color="auto" w:fill="auto"/>
              <w:spacing w:line="240" w:lineRule="auto"/>
              <w:ind w:left="20"/>
              <w:rPr>
                <w:i w:val="0"/>
                <w:sz w:val="24"/>
                <w:szCs w:val="24"/>
              </w:rPr>
            </w:pPr>
            <w:r w:rsidRPr="00356F7E">
              <w:rPr>
                <w:b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356F7E">
              <w:rPr>
                <w:b w:val="0"/>
                <w:i w:val="0"/>
                <w:sz w:val="24"/>
                <w:szCs w:val="24"/>
              </w:rPr>
              <w:t>стиль</w:t>
            </w:r>
            <w:r w:rsidRPr="00356F7E">
              <w:rPr>
                <w:i w:val="0"/>
                <w:sz w:val="24"/>
                <w:szCs w:val="24"/>
              </w:rPr>
              <w:t xml:space="preserve"> </w:t>
            </w:r>
            <w:r w:rsidRPr="00356F7E">
              <w:rPr>
                <w:rStyle w:val="82"/>
                <w:i w:val="0"/>
                <w:sz w:val="24"/>
                <w:szCs w:val="24"/>
              </w:rPr>
              <w:t>как</w:t>
            </w:r>
            <w:r w:rsidRPr="00356F7E">
              <w:rPr>
                <w:rStyle w:val="811pt1"/>
                <w:i w:val="0"/>
                <w:sz w:val="24"/>
                <w:szCs w:val="24"/>
              </w:rPr>
              <w:t xml:space="preserve"> отражение эпохи, национального характера, индивидуаль</w:t>
            </w:r>
            <w:r w:rsidRPr="00356F7E">
              <w:rPr>
                <w:rStyle w:val="811pt1"/>
                <w:i w:val="0"/>
                <w:sz w:val="24"/>
                <w:szCs w:val="24"/>
              </w:rPr>
              <w:softHyphen/>
            </w:r>
            <w:r w:rsidRPr="00356F7E">
              <w:rPr>
                <w:rStyle w:val="82"/>
                <w:i w:val="0"/>
                <w:sz w:val="24"/>
                <w:szCs w:val="24"/>
              </w:rPr>
              <w:t>ности композитора: Россия — Запад. Жанровое разнообразие</w:t>
            </w:r>
            <w:r w:rsidRPr="00356F7E">
              <w:rPr>
                <w:rStyle w:val="82"/>
                <w:b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b w:val="0"/>
                <w:i w:val="0"/>
                <w:sz w:val="24"/>
                <w:szCs w:val="24"/>
              </w:rPr>
              <w:t>опер, балетов, мюзиклов (историко-эпические, драматические, лирические, комические и др.). Взаимосвязь музыки с литерату</w:t>
            </w:r>
            <w:r w:rsidRPr="00356F7E">
              <w:rPr>
                <w:rStyle w:val="8"/>
                <w:b w:val="0"/>
                <w:i w:val="0"/>
                <w:sz w:val="24"/>
                <w:szCs w:val="24"/>
              </w:rPr>
              <w:softHyphen/>
              <w:t>рой и изобразительным искусством в сценических жанрах. Осо</w:t>
            </w:r>
            <w:r w:rsidRPr="00356F7E">
              <w:rPr>
                <w:rStyle w:val="8"/>
                <w:b w:val="0"/>
                <w:i w:val="0"/>
                <w:sz w:val="24"/>
                <w:szCs w:val="24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356F7E">
              <w:rPr>
                <w:rStyle w:val="8"/>
                <w:b w:val="0"/>
                <w:i w:val="0"/>
                <w:sz w:val="24"/>
                <w:szCs w:val="24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 четверти.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Опера «Кармен». Самая популярная опера в мире. Образ Кармен. Образы Хозе и Эскамильо. Балет «Кармен-сюита». Но</w:t>
            </w:r>
            <w:r w:rsidRPr="00356F7E">
              <w:rPr>
                <w:rStyle w:val="8"/>
                <w:sz w:val="24"/>
                <w:szCs w:val="24"/>
              </w:rPr>
              <w:softHyphen/>
              <w:t>вое прочтение оперы Бизе. Образ Кармен. Образ Хозе. Образы «масок» и Тореадора.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Сюжеты и образы духовной музыки.</w:t>
            </w:r>
            <w:r w:rsidRPr="00356F7E">
              <w:rPr>
                <w:rStyle w:val="8"/>
                <w:sz w:val="24"/>
                <w:szCs w:val="24"/>
              </w:rPr>
              <w:t xml:space="preserve"> «Высокая месса». «От страдания к радости». «Всенощное бдение». Музыкальное зодче</w:t>
            </w:r>
            <w:r w:rsidRPr="00356F7E">
              <w:rPr>
                <w:rStyle w:val="8"/>
                <w:sz w:val="24"/>
                <w:szCs w:val="24"/>
              </w:rPr>
              <w:softHyphen/>
              <w:t>ство России. Образы «Вечерни» и «Утрени».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Рок-опера «Иисус Христос — суперзвезда». Вечные темы. Главные образы.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спектаклю.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«Ромео и Джульет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кестра. «Гоголь-сюита» из музыки к спектаклю «Ревизская 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lastRenderedPageBreak/>
              <w:t>сказ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Сравни</w:t>
            </w:r>
            <w:r w:rsidRPr="00356F7E">
              <w:rPr>
                <w:rStyle w:val="8"/>
                <w:sz w:val="24"/>
                <w:szCs w:val="24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356F7E">
              <w:rPr>
                <w:rStyle w:val="8"/>
                <w:sz w:val="24"/>
                <w:szCs w:val="24"/>
              </w:rPr>
              <w:softHyphen/>
              <w:t>полнители и исполнительские коллективы. Музыка в драмати</w:t>
            </w:r>
            <w:r w:rsidRPr="00356F7E">
              <w:rPr>
                <w:rStyle w:val="8"/>
                <w:sz w:val="24"/>
                <w:szCs w:val="24"/>
              </w:rPr>
              <w:softHyphen/>
              <w:t>ческом спектакле. Роль музыки в кино и на телевидении.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II четверти.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184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Музыкальный материал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Кармен.</w:t>
            </w:r>
            <w:r w:rsidRPr="00356F7E">
              <w:rPr>
                <w:rStyle w:val="8"/>
                <w:sz w:val="24"/>
                <w:szCs w:val="24"/>
              </w:rPr>
              <w:t xml:space="preserve"> Опера (фрагменты). Ж. Бизе.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Кармен-сюита.</w:t>
            </w:r>
            <w:r w:rsidRPr="00356F7E">
              <w:rPr>
                <w:rStyle w:val="8"/>
                <w:sz w:val="24"/>
                <w:szCs w:val="24"/>
              </w:rPr>
              <w:t xml:space="preserve"> Балет (фрагменты). Ж. Бизе — Р. Щедрин.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Высокая месса си минор</w:t>
            </w:r>
            <w:r w:rsidRPr="00356F7E">
              <w:rPr>
                <w:rStyle w:val="8"/>
                <w:sz w:val="24"/>
                <w:szCs w:val="24"/>
              </w:rPr>
              <w:t xml:space="preserve"> (фрагменты). И.-С. Бах.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Всенощное бдение</w:t>
            </w:r>
            <w:r w:rsidRPr="00356F7E">
              <w:rPr>
                <w:rStyle w:val="8"/>
                <w:sz w:val="24"/>
                <w:szCs w:val="24"/>
              </w:rPr>
              <w:t xml:space="preserve"> (фрагменты). С. Рахманинов.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Иисус Христос — суперзвезда.</w:t>
            </w:r>
            <w:r w:rsidRPr="00356F7E">
              <w:rPr>
                <w:rStyle w:val="8"/>
                <w:sz w:val="24"/>
                <w:szCs w:val="24"/>
              </w:rPr>
              <w:t xml:space="preserve"> Рок-опера (фрагменты). Э.-Л. Уэббер.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Гоголь-сюита.</w:t>
            </w:r>
            <w:r w:rsidRPr="00356F7E">
              <w:rPr>
                <w:rStyle w:val="8"/>
                <w:sz w:val="24"/>
                <w:szCs w:val="24"/>
              </w:rPr>
              <w:t xml:space="preserve"> Музыка к спектаклю «Ревизская сказка» по мотивам произведений Н. Гоголя. А. Шнитке.</w:t>
            </w:r>
          </w:p>
          <w:p w:rsidR="00356F7E" w:rsidRPr="00356F7E" w:rsidRDefault="00356F7E" w:rsidP="00356F7E">
            <w:pPr>
              <w:pStyle w:val="222"/>
              <w:framePr w:h="220" w:wrap="around" w:hAnchor="margin" w:x="1391" w:y="-7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Style w:val="86"/>
                <w:b w:val="0"/>
                <w:i w:val="0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Родина моя.</w:t>
            </w:r>
            <w:r w:rsidRPr="00356F7E">
              <w:rPr>
                <w:rStyle w:val="8"/>
                <w:sz w:val="24"/>
                <w:szCs w:val="24"/>
              </w:rPr>
              <w:t xml:space="preserve"> Д. Тухманов, слова Р. Рождественского.</w:t>
            </w:r>
            <w:r w:rsidRPr="00356F7E">
              <w:rPr>
                <w:rStyle w:val="86"/>
                <w:sz w:val="24"/>
                <w:szCs w:val="24"/>
              </w:rPr>
              <w:t xml:space="preserve"> Дом, где наше детство остается.</w:t>
            </w:r>
            <w:r w:rsidRPr="00356F7E">
              <w:rPr>
                <w:rStyle w:val="8"/>
                <w:sz w:val="24"/>
                <w:szCs w:val="24"/>
              </w:rPr>
              <w:t xml:space="preserve"> Ю. Чичков, слова М. Пляцков- ского.</w:t>
            </w:r>
            <w:r w:rsidRPr="00356F7E">
              <w:rPr>
                <w:rStyle w:val="86"/>
                <w:sz w:val="24"/>
                <w:szCs w:val="24"/>
              </w:rPr>
              <w:t xml:space="preserve"> Дорога добра.</w:t>
            </w:r>
            <w:r w:rsidRPr="00356F7E">
              <w:rPr>
                <w:rStyle w:val="8"/>
                <w:sz w:val="24"/>
                <w:szCs w:val="24"/>
              </w:rPr>
              <w:t xml:space="preserve"> Из телевизионного фильма «Приключения маленького Мука». М. Минков, слова Ю. Энтина.</w:t>
            </w:r>
            <w:r w:rsidRPr="00356F7E">
              <w:rPr>
                <w:rStyle w:val="86"/>
                <w:sz w:val="24"/>
                <w:szCs w:val="24"/>
              </w:rPr>
              <w:t xml:space="preserve"> Небо в гла</w:t>
            </w:r>
            <w:r w:rsidRPr="00356F7E">
              <w:rPr>
                <w:rStyle w:val="86"/>
                <w:sz w:val="24"/>
                <w:szCs w:val="24"/>
              </w:rPr>
              <w:softHyphen/>
              <w:t>зах.</w:t>
            </w:r>
            <w:r w:rsidRPr="00356F7E">
              <w:rPr>
                <w:rStyle w:val="8"/>
                <w:sz w:val="24"/>
                <w:szCs w:val="24"/>
              </w:rPr>
              <w:t xml:space="preserve"> С. Смирнов, слова В. Смирнова.</w:t>
            </w:r>
            <w:r w:rsidRPr="00356F7E">
              <w:rPr>
                <w:rStyle w:val="86"/>
                <w:sz w:val="24"/>
                <w:szCs w:val="24"/>
              </w:rPr>
              <w:t xml:space="preserve"> Рассвет-чародей.</w:t>
            </w:r>
            <w:r w:rsidRPr="00356F7E">
              <w:rPr>
                <w:rStyle w:val="8"/>
                <w:sz w:val="24"/>
                <w:szCs w:val="24"/>
              </w:rPr>
              <w:t xml:space="preserve"> В. Ша- инский, слова М. Пляцковского.</w:t>
            </w:r>
            <w:r w:rsidRPr="00356F7E">
              <w:rPr>
                <w:rStyle w:val="86"/>
                <w:sz w:val="24"/>
                <w:szCs w:val="24"/>
              </w:rPr>
              <w:t xml:space="preserve"> Только так.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Г. Васильева и А. Иващенко.</w:t>
            </w:r>
            <w:r w:rsidRPr="00356F7E">
              <w:rPr>
                <w:rStyle w:val="86"/>
                <w:sz w:val="24"/>
                <w:szCs w:val="24"/>
              </w:rPr>
              <w:t xml:space="preserve"> Синие сугробы.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А. Якушевой.</w:t>
            </w:r>
            <w:r w:rsidRPr="00356F7E">
              <w:rPr>
                <w:rStyle w:val="86"/>
                <w:sz w:val="24"/>
                <w:szCs w:val="24"/>
              </w:rPr>
              <w:t xml:space="preserve"> Ночная дорога.</w:t>
            </w:r>
            <w:r w:rsidRPr="00356F7E">
              <w:rPr>
                <w:rStyle w:val="8"/>
                <w:sz w:val="24"/>
                <w:szCs w:val="24"/>
              </w:rPr>
              <w:t xml:space="preserve"> С. Никитин, слова Ю. Визбора. </w:t>
            </w:r>
            <w:r w:rsidRPr="00356F7E">
              <w:rPr>
                <w:rStyle w:val="86"/>
                <w:sz w:val="24"/>
                <w:szCs w:val="24"/>
              </w:rPr>
              <w:t>Исполнение желаний.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А. Дольского.</w:t>
            </w:r>
            <w:r w:rsidRPr="00356F7E">
              <w:rPr>
                <w:rStyle w:val="86"/>
                <w:sz w:val="24"/>
                <w:szCs w:val="24"/>
              </w:rPr>
              <w:t xml:space="preserve"> Тишь.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 xml:space="preserve">Слова и музыка Ю. Визбора. </w:t>
            </w:r>
            <w:r w:rsidRPr="00356F7E">
              <w:rPr>
                <w:rStyle w:val="86"/>
                <w:sz w:val="24"/>
                <w:szCs w:val="24"/>
              </w:rPr>
              <w:t>Спасибо, музыка.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 xml:space="preserve"> Из кинофильма «Мы из джаза». М. Минков, слова Д. Иванова. </w:t>
            </w:r>
            <w:r w:rsidRPr="00356F7E">
              <w:rPr>
                <w:rStyle w:val="86"/>
                <w:sz w:val="24"/>
                <w:szCs w:val="24"/>
              </w:rPr>
              <w:t xml:space="preserve">Песенка на память.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>М.Минков, слова П. Синявского.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>(аутентичный, кантри, фолк-джаз, рок-джаз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Определять</w:t>
            </w:r>
            <w:r w:rsidRPr="00356F7E">
              <w:rPr>
                <w:rStyle w:val="8"/>
                <w:sz w:val="24"/>
                <w:szCs w:val="24"/>
              </w:rPr>
              <w:t xml:space="preserve"> роль музыки в жизни человека.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Совершенствовать</w:t>
            </w:r>
            <w:r w:rsidRPr="00356F7E">
              <w:rPr>
                <w:rStyle w:val="8"/>
                <w:sz w:val="24"/>
                <w:szCs w:val="24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Эмоционально-образно</w:t>
            </w: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восприни</w:t>
            </w: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softHyphen/>
              <w:t>мать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музыкальные произ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свои предпочтения в си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:rsidR="00356F7E" w:rsidRPr="00356F7E" w:rsidRDefault="00356F7E" w:rsidP="00356F7E">
            <w:pPr>
              <w:pStyle w:val="241"/>
              <w:shd w:val="clear" w:color="auto" w:fill="auto"/>
              <w:spacing w:line="240" w:lineRule="auto"/>
              <w:ind w:left="20" w:firstLine="297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Выявлять</w:t>
            </w:r>
            <w:r w:rsidRPr="00356F7E">
              <w:rPr>
                <w:b w:val="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356F7E" w:rsidRPr="00356F7E" w:rsidRDefault="00356F7E" w:rsidP="00356F7E">
            <w:pPr>
              <w:pStyle w:val="241"/>
              <w:shd w:val="clear" w:color="auto" w:fill="auto"/>
              <w:spacing w:line="240" w:lineRule="auto"/>
              <w:ind w:left="20" w:firstLine="297"/>
              <w:rPr>
                <w:b w:val="0"/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Выявлять (распознавать)</w:t>
            </w:r>
            <w:r w:rsidRPr="00356F7E">
              <w:rPr>
                <w:rStyle w:val="8"/>
                <w:b w:val="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Называть</w:t>
            </w:r>
            <w:r w:rsidRPr="00356F7E">
              <w:rPr>
                <w:rStyle w:val="8"/>
                <w:sz w:val="24"/>
                <w:szCs w:val="24"/>
              </w:rPr>
              <w:t xml:space="preserve"> имена выдающихся отече</w:t>
            </w:r>
            <w:r w:rsidRPr="00356F7E">
              <w:rPr>
                <w:rStyle w:val="8"/>
                <w:sz w:val="24"/>
                <w:szCs w:val="24"/>
              </w:rPr>
              <w:softHyphen/>
              <w:t>ственных и зарубежных композиторов и исполнителей,</w:t>
            </w:r>
            <w:r w:rsidRPr="00356F7E">
              <w:rPr>
                <w:rStyle w:val="82"/>
                <w:sz w:val="24"/>
                <w:szCs w:val="24"/>
              </w:rPr>
              <w:t xml:space="preserve"> узнавать</w:t>
            </w:r>
            <w:r w:rsidRPr="00356F7E">
              <w:rPr>
                <w:rStyle w:val="8"/>
                <w:sz w:val="24"/>
                <w:szCs w:val="24"/>
              </w:rPr>
              <w:t xml:space="preserve"> наиболее значи</w:t>
            </w:r>
            <w:r w:rsidRPr="00356F7E">
              <w:rPr>
                <w:rStyle w:val="8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Исполнять</w:t>
            </w:r>
            <w:r w:rsidRPr="00356F7E">
              <w:rPr>
                <w:rStyle w:val="8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sz w:val="24"/>
                <w:szCs w:val="24"/>
              </w:rPr>
              <w:t xml:space="preserve"> обобщать</w:t>
            </w:r>
            <w:r w:rsidRPr="00356F7E">
              <w:rPr>
                <w:rStyle w:val="8"/>
                <w:sz w:val="24"/>
                <w:szCs w:val="24"/>
              </w:rPr>
              <w:t xml:space="preserve"> много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образие связей музыки, литературы и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изобразительного искусства.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Творчески</w:t>
            </w:r>
            <w:r w:rsidRPr="00356F7E">
              <w:rPr>
                <w:rStyle w:val="82"/>
                <w:sz w:val="24"/>
                <w:szCs w:val="24"/>
              </w:rPr>
              <w:t xml:space="preserve"> интерпретировать</w:t>
            </w:r>
            <w:r w:rsidRPr="00356F7E">
              <w:rPr>
                <w:rStyle w:val="8"/>
                <w:sz w:val="24"/>
                <w:szCs w:val="24"/>
              </w:rPr>
              <w:t xml:space="preserve"> содер</w:t>
            </w:r>
            <w:r w:rsidRPr="00356F7E">
              <w:rPr>
                <w:rStyle w:val="8"/>
                <w:sz w:val="24"/>
                <w:szCs w:val="24"/>
              </w:rPr>
              <w:softHyphen/>
              <w:t>жание музыкальных произведений, ис</w:t>
            </w:r>
            <w:r w:rsidRPr="00356F7E">
              <w:rPr>
                <w:rStyle w:val="8"/>
                <w:sz w:val="24"/>
                <w:szCs w:val="24"/>
              </w:rPr>
              <w:softHyphen/>
              <w:t>пользуя приемы пластического интони</w:t>
            </w:r>
            <w:r w:rsidRPr="00356F7E">
              <w:rPr>
                <w:rStyle w:val="8"/>
                <w:sz w:val="24"/>
                <w:szCs w:val="24"/>
              </w:rPr>
              <w:softHyphen/>
              <w:t>рования, музыкально-ритмического дви</w:t>
            </w:r>
            <w:r w:rsidRPr="00356F7E">
              <w:rPr>
                <w:rStyle w:val="8"/>
                <w:sz w:val="24"/>
                <w:szCs w:val="24"/>
              </w:rPr>
              <w:softHyphen/>
              <w:t>жения, импровизации.</w:t>
            </w:r>
          </w:p>
          <w:p w:rsidR="00356F7E" w:rsidRPr="00356F7E" w:rsidRDefault="00356F7E" w:rsidP="00356F7E">
            <w:pPr>
              <w:shd w:val="clear" w:color="auto" w:fill="FFFFFF"/>
              <w:ind w:firstLine="317"/>
              <w:rPr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>Использовать</w:t>
            </w:r>
            <w:r w:rsidRPr="00356F7E">
              <w:rPr>
                <w:sz w:val="24"/>
                <w:szCs w:val="24"/>
              </w:rPr>
              <w:t xml:space="preserve"> различные формы индивидуального, группового и коллективного музиц</w:t>
            </w:r>
            <w:r w:rsidRPr="00356F7E">
              <w:rPr>
                <w:sz w:val="24"/>
                <w:szCs w:val="24"/>
              </w:rPr>
              <w:t>и</w:t>
            </w:r>
            <w:r w:rsidRPr="00356F7E">
              <w:rPr>
                <w:sz w:val="24"/>
                <w:szCs w:val="24"/>
              </w:rPr>
              <w:t>рования.</w:t>
            </w:r>
          </w:p>
          <w:p w:rsidR="00356F7E" w:rsidRPr="00356F7E" w:rsidRDefault="00356F7E" w:rsidP="00356F7E">
            <w:pPr>
              <w:shd w:val="clear" w:color="auto" w:fill="FFFFFF"/>
              <w:ind w:firstLine="317"/>
              <w:rPr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>Решать</w:t>
            </w:r>
            <w:r w:rsidRPr="00356F7E">
              <w:rPr>
                <w:sz w:val="24"/>
                <w:szCs w:val="24"/>
              </w:rPr>
              <w:t xml:space="preserve"> творческие зад</w:t>
            </w:r>
            <w:r w:rsidRPr="00356F7E">
              <w:rPr>
                <w:sz w:val="24"/>
                <w:szCs w:val="24"/>
              </w:rPr>
              <w:t>а</w:t>
            </w:r>
            <w:r w:rsidRPr="00356F7E">
              <w:rPr>
                <w:sz w:val="24"/>
                <w:szCs w:val="24"/>
              </w:rPr>
              <w:t>чи.</w:t>
            </w:r>
          </w:p>
          <w:p w:rsidR="00356F7E" w:rsidRPr="00356F7E" w:rsidRDefault="00356F7E" w:rsidP="00356F7E">
            <w:pPr>
              <w:shd w:val="clear" w:color="auto" w:fill="FFFFFF"/>
              <w:ind w:firstLine="317"/>
              <w:rPr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>Участвовать</w:t>
            </w:r>
            <w:r w:rsidRPr="00356F7E">
              <w:rPr>
                <w:sz w:val="24"/>
                <w:szCs w:val="24"/>
              </w:rPr>
              <w:t xml:space="preserve"> в исслед</w:t>
            </w:r>
            <w:r w:rsidRPr="00356F7E">
              <w:rPr>
                <w:sz w:val="24"/>
                <w:szCs w:val="24"/>
              </w:rPr>
              <w:t>о</w:t>
            </w:r>
            <w:r w:rsidRPr="00356F7E">
              <w:rPr>
                <w:sz w:val="24"/>
                <w:szCs w:val="24"/>
              </w:rPr>
              <w:t>вательских проектах.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Выявлять</w:t>
            </w:r>
            <w:r w:rsidRPr="00356F7E">
              <w:rPr>
                <w:rStyle w:val="8"/>
                <w:sz w:val="24"/>
                <w:szCs w:val="24"/>
              </w:rPr>
              <w:t xml:space="preserve"> особенности взаимодей</w:t>
            </w:r>
            <w:r w:rsidRPr="00356F7E">
              <w:rPr>
                <w:rStyle w:val="8"/>
                <w:sz w:val="24"/>
                <w:szCs w:val="24"/>
              </w:rPr>
              <w:softHyphen/>
              <w:t>ствия музыки с другими видами искус</w:t>
            </w:r>
            <w:r w:rsidRPr="00356F7E">
              <w:rPr>
                <w:rStyle w:val="8"/>
                <w:sz w:val="24"/>
                <w:szCs w:val="24"/>
              </w:rPr>
              <w:softHyphen/>
              <w:t>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sz w:val="24"/>
                <w:szCs w:val="24"/>
              </w:rPr>
              <w:t xml:space="preserve"> художественно- образное содержание, музыкальный язык про</w:t>
            </w:r>
            <w:r w:rsidRPr="00356F7E">
              <w:rPr>
                <w:rStyle w:val="8"/>
                <w:sz w:val="24"/>
                <w:szCs w:val="24"/>
              </w:rPr>
              <w:softHyphen/>
              <w:t>изведений мирового музыкального ис</w:t>
            </w:r>
            <w:r w:rsidRPr="00356F7E">
              <w:rPr>
                <w:rStyle w:val="8"/>
                <w:sz w:val="24"/>
                <w:szCs w:val="24"/>
              </w:rPr>
              <w:softHyphen/>
              <w:t>кусства.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Осуществлять</w:t>
            </w:r>
            <w:r w:rsidRPr="00356F7E">
              <w:rPr>
                <w:rStyle w:val="8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356F7E">
              <w:rPr>
                <w:rStyle w:val="8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Самостоятельно</w:t>
            </w:r>
            <w:r w:rsidRPr="00356F7E">
              <w:rPr>
                <w:rStyle w:val="82"/>
                <w:sz w:val="24"/>
                <w:szCs w:val="24"/>
              </w:rPr>
              <w:t xml:space="preserve"> исследовать</w:t>
            </w:r>
            <w:r w:rsidRPr="00356F7E">
              <w:rPr>
                <w:rStyle w:val="8"/>
                <w:sz w:val="24"/>
                <w:szCs w:val="24"/>
              </w:rPr>
              <w:t xml:space="preserve"> твор</w:t>
            </w:r>
            <w:r w:rsidRPr="00356F7E">
              <w:rPr>
                <w:rStyle w:val="8"/>
                <w:sz w:val="24"/>
                <w:szCs w:val="24"/>
              </w:rPr>
              <w:softHyphen/>
              <w:t>ческие биографии композиторов, испол</w:t>
            </w:r>
            <w:r w:rsidRPr="00356F7E">
              <w:rPr>
                <w:rStyle w:val="8"/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Собирать</w:t>
            </w:r>
            <w:r w:rsidRPr="00356F7E">
              <w:rPr>
                <w:rStyle w:val="8"/>
                <w:sz w:val="24"/>
                <w:szCs w:val="24"/>
              </w:rPr>
              <w:t xml:space="preserve"> коллекции классических произведений.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Проявлять</w:t>
            </w:r>
            <w:r w:rsidRPr="00356F7E">
              <w:rPr>
                <w:rStyle w:val="8"/>
                <w:sz w:val="24"/>
                <w:szCs w:val="24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Применять</w:t>
            </w:r>
            <w:r w:rsidRPr="00356F7E">
              <w:rPr>
                <w:rStyle w:val="8"/>
                <w:sz w:val="24"/>
                <w:szCs w:val="24"/>
              </w:rPr>
              <w:t xml:space="preserve"> информационно-комму</w:t>
            </w:r>
            <w:r w:rsidRPr="00356F7E">
              <w:rPr>
                <w:rStyle w:val="8"/>
                <w:sz w:val="24"/>
                <w:szCs w:val="24"/>
              </w:rPr>
              <w:softHyphen/>
              <w:t>никационные технологии для музыкаль</w:t>
            </w:r>
            <w:r w:rsidRPr="00356F7E">
              <w:rPr>
                <w:rStyle w:val="8"/>
                <w:sz w:val="24"/>
                <w:szCs w:val="24"/>
              </w:rPr>
              <w:softHyphen/>
              <w:t>ного самообразования.</w:t>
            </w:r>
          </w:p>
          <w:p w:rsidR="00356F7E" w:rsidRPr="00356F7E" w:rsidRDefault="00356F7E" w:rsidP="00356F7E">
            <w:pPr>
              <w:shd w:val="clear" w:color="auto" w:fill="FFFFFF"/>
              <w:ind w:firstLine="317"/>
              <w:rPr>
                <w:rStyle w:val="8"/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Заниматься</w:t>
            </w:r>
            <w:r w:rsidRPr="00356F7E">
              <w:rPr>
                <w:rStyle w:val="8"/>
                <w:sz w:val="24"/>
                <w:szCs w:val="24"/>
              </w:rPr>
              <w:t xml:space="preserve"> музыкально-просветительской деятельн</w:t>
            </w:r>
            <w:r w:rsidRPr="00356F7E">
              <w:rPr>
                <w:rStyle w:val="8"/>
                <w:sz w:val="24"/>
                <w:szCs w:val="24"/>
              </w:rPr>
              <w:t>о</w:t>
            </w:r>
            <w:r w:rsidRPr="00356F7E">
              <w:rPr>
                <w:rStyle w:val="8"/>
                <w:sz w:val="24"/>
                <w:szCs w:val="24"/>
              </w:rPr>
              <w:t>стью с младшими школьн</w:t>
            </w:r>
            <w:r w:rsidRPr="00356F7E">
              <w:rPr>
                <w:rStyle w:val="8"/>
                <w:sz w:val="24"/>
                <w:szCs w:val="24"/>
              </w:rPr>
              <w:t>и</w:t>
            </w:r>
            <w:r w:rsidRPr="00356F7E">
              <w:rPr>
                <w:rStyle w:val="8"/>
                <w:sz w:val="24"/>
                <w:szCs w:val="24"/>
              </w:rPr>
              <w:t>ками, сверстниками, родит</w:t>
            </w:r>
            <w:r w:rsidRPr="00356F7E">
              <w:rPr>
                <w:rStyle w:val="8"/>
                <w:sz w:val="24"/>
                <w:szCs w:val="24"/>
              </w:rPr>
              <w:t>е</w:t>
            </w:r>
            <w:r w:rsidRPr="00356F7E">
              <w:rPr>
                <w:rStyle w:val="8"/>
                <w:sz w:val="24"/>
                <w:szCs w:val="24"/>
              </w:rPr>
              <w:t>лями, жителями микрора</w:t>
            </w:r>
            <w:r w:rsidRPr="00356F7E">
              <w:rPr>
                <w:rStyle w:val="8"/>
                <w:sz w:val="24"/>
                <w:szCs w:val="24"/>
              </w:rPr>
              <w:t>й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она.</w:t>
            </w:r>
          </w:p>
          <w:p w:rsidR="00356F7E" w:rsidRPr="00356F7E" w:rsidRDefault="00356F7E" w:rsidP="00250E77">
            <w:pPr>
              <w:shd w:val="clear" w:color="auto" w:fill="FFFFFF"/>
              <w:ind w:firstLine="317"/>
              <w:rPr>
                <w:sz w:val="24"/>
                <w:szCs w:val="24"/>
              </w:rPr>
            </w:pPr>
            <w:r w:rsidRPr="00356F7E">
              <w:rPr>
                <w:rStyle w:val="8"/>
                <w:b/>
                <w:sz w:val="24"/>
                <w:szCs w:val="24"/>
              </w:rPr>
              <w:t xml:space="preserve">Использовать </w:t>
            </w:r>
            <w:r w:rsidRPr="00356F7E">
              <w:rPr>
                <w:rStyle w:val="8"/>
                <w:sz w:val="24"/>
                <w:szCs w:val="24"/>
              </w:rPr>
              <w:t>различные формы музицирования  и творческих заданий в пр</w:t>
            </w:r>
            <w:r w:rsidRPr="00356F7E">
              <w:rPr>
                <w:rStyle w:val="8"/>
                <w:sz w:val="24"/>
                <w:szCs w:val="24"/>
              </w:rPr>
              <w:t>о</w:t>
            </w:r>
            <w:r w:rsidRPr="00356F7E">
              <w:rPr>
                <w:rStyle w:val="8"/>
                <w:sz w:val="24"/>
                <w:szCs w:val="24"/>
              </w:rPr>
              <w:t>цессе освоения содержания музыкальных произвед</w:t>
            </w:r>
            <w:r w:rsidRPr="00356F7E">
              <w:rPr>
                <w:rStyle w:val="8"/>
                <w:sz w:val="24"/>
                <w:szCs w:val="24"/>
              </w:rPr>
              <w:t>е</w:t>
            </w:r>
            <w:r w:rsidRPr="00356F7E">
              <w:rPr>
                <w:rStyle w:val="8"/>
                <w:sz w:val="24"/>
                <w:szCs w:val="24"/>
              </w:rPr>
              <w:t>ний.</w:t>
            </w:r>
          </w:p>
        </w:tc>
      </w:tr>
      <w:tr w:rsidR="00356F7E" w:rsidRPr="00356F7E" w:rsidTr="00356F7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lastRenderedPageBreak/>
              <w:t>Особенности драматургии камерной и симфонической музыки (18 ч)</w:t>
            </w:r>
          </w:p>
        </w:tc>
      </w:tr>
      <w:tr w:rsidR="00356F7E" w:rsidRPr="00356F7E" w:rsidTr="00250E7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Музыкальная драматургия — развитие музыки.</w:t>
            </w:r>
            <w:r w:rsidRPr="00356F7E">
              <w:rPr>
                <w:rStyle w:val="8"/>
                <w:sz w:val="24"/>
                <w:szCs w:val="24"/>
              </w:rPr>
              <w:t xml:space="preserve"> Два на</w:t>
            </w:r>
            <w:r w:rsidRPr="00356F7E">
              <w:rPr>
                <w:rStyle w:val="8"/>
                <w:sz w:val="24"/>
                <w:szCs w:val="24"/>
              </w:rPr>
              <w:softHyphen/>
              <w:t>правления музыкальной культуры. Духовная музыка. Светская музыка.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Камерная инструментальная музыка.</w:t>
            </w:r>
            <w:r w:rsidRPr="00356F7E">
              <w:rPr>
                <w:rStyle w:val="128"/>
                <w:sz w:val="24"/>
                <w:szCs w:val="24"/>
              </w:rPr>
              <w:t xml:space="preserve"> Этюд. Транскрипция.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Циклические формы инструментальной музыки.</w:t>
            </w:r>
            <w:r w:rsidRPr="00356F7E">
              <w:rPr>
                <w:rStyle w:val="8"/>
                <w:sz w:val="24"/>
                <w:szCs w:val="24"/>
              </w:rPr>
              <w:t xml:space="preserve"> «Кончер</w:t>
            </w:r>
            <w:r w:rsidRPr="00356F7E">
              <w:rPr>
                <w:rStyle w:val="8"/>
                <w:sz w:val="24"/>
                <w:szCs w:val="24"/>
              </w:rPr>
              <w:softHyphen/>
              <w:t>то гроссо» А. Шнитке. «Сюита в старинном стиле» А. Шнитке. Соната. Соната № 8 («Патетическая») Л. Бетховена. Соната № 2 С. Прокофьева. Соната № 11 В.-А. Моцарта.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Симфоническая музыка.</w:t>
            </w:r>
            <w:r w:rsidRPr="00356F7E">
              <w:rPr>
                <w:rStyle w:val="8"/>
                <w:sz w:val="24"/>
                <w:szCs w:val="24"/>
              </w:rPr>
              <w:t xml:space="preserve"> Симфония №103 («С тремоло ли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тавр» Й. Гайдна. Симфония № 40 В.-А Моцарта.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356F7E">
                <w:rPr>
                  <w:rStyle w:val="8"/>
                  <w:sz w:val="24"/>
                  <w:szCs w:val="24"/>
                </w:rPr>
                <w:t>5 Л</w:t>
              </w:r>
            </w:smartTag>
            <w:r w:rsidRPr="00356F7E">
              <w:rPr>
                <w:rStyle w:val="8"/>
                <w:sz w:val="24"/>
                <w:szCs w:val="24"/>
              </w:rPr>
              <w:t>. Бетховена. Симфония № 8 («Неоконченная»)</w:t>
            </w:r>
            <w:r w:rsidRPr="00356F7E">
              <w:rPr>
                <w:rStyle w:val="82"/>
                <w:sz w:val="24"/>
                <w:szCs w:val="24"/>
              </w:rPr>
              <w:t xml:space="preserve"> </w:t>
            </w:r>
            <w:r w:rsidRPr="00356F7E">
              <w:rPr>
                <w:rStyle w:val="82"/>
                <w:b w:val="0"/>
                <w:sz w:val="24"/>
                <w:szCs w:val="24"/>
              </w:rPr>
              <w:t>Ф.</w:t>
            </w:r>
            <w:r w:rsidRPr="00356F7E">
              <w:rPr>
                <w:rStyle w:val="8"/>
                <w:sz w:val="24"/>
                <w:szCs w:val="24"/>
              </w:rPr>
              <w:t xml:space="preserve"> Шуберта. Симфония № 1 В. Калинникова. Картинная галерея. Симфония № 5 П. Чайко</w:t>
            </w:r>
            <w:r w:rsidRPr="00356F7E">
              <w:rPr>
                <w:rStyle w:val="8"/>
                <w:sz w:val="24"/>
                <w:szCs w:val="24"/>
              </w:rPr>
              <w:softHyphen/>
              <w:t>вского. Симфония № 7 («Ленинградская») Д. Шостаковича.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Симфоническая картина. «Празднества» К. Дебюсси.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Инструментальный концерт. Концерт для скрипки с оркест</w:t>
            </w:r>
            <w:r w:rsidRPr="00356F7E">
              <w:rPr>
                <w:rStyle w:val="8"/>
                <w:sz w:val="24"/>
                <w:szCs w:val="24"/>
              </w:rPr>
              <w:softHyphen/>
              <w:t>ром А. Хачатуряна. «Рапсодия в стиле блюз» Дж. Гершвина.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Музыка народов мира.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Популярные хиты из мюзиклов и рок-опер.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Исследовательский проект</w:t>
            </w:r>
            <w:r w:rsidRPr="00356F7E">
              <w:rPr>
                <w:rStyle w:val="127"/>
                <w:sz w:val="24"/>
                <w:szCs w:val="24"/>
              </w:rPr>
              <w:t xml:space="preserve"> (вне сетки часов).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Пусть музыка звучит!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356F7E">
              <w:rPr>
                <w:rStyle w:val="8"/>
                <w:sz w:val="24"/>
                <w:szCs w:val="24"/>
              </w:rPr>
              <w:t xml:space="preserve"> Сонат</w:t>
            </w:r>
            <w:r w:rsidRPr="00356F7E">
              <w:rPr>
                <w:rStyle w:val="8"/>
                <w:sz w:val="24"/>
                <w:szCs w:val="24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Стилизация как вид творческого воплощения художественно</w:t>
            </w:r>
            <w:r w:rsidRPr="00356F7E">
              <w:rPr>
                <w:rStyle w:val="8"/>
                <w:sz w:val="24"/>
                <w:szCs w:val="24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Переинтонирование классической музыки в современных об</w:t>
            </w:r>
            <w:r w:rsidRPr="00356F7E">
              <w:rPr>
                <w:rStyle w:val="8"/>
                <w:sz w:val="24"/>
                <w:szCs w:val="24"/>
              </w:rPr>
              <w:softHyphen/>
              <w:t>работках. Сравнительные интерпретации. Мастерство исполни</w:t>
            </w:r>
            <w:r w:rsidRPr="00356F7E">
              <w:rPr>
                <w:rStyle w:val="8"/>
                <w:sz w:val="24"/>
                <w:szCs w:val="24"/>
              </w:rPr>
              <w:softHyphen/>
              <w:t>теля: выдающиеся исполнители и исполнительские коллективы.</w:t>
            </w:r>
          </w:p>
          <w:p w:rsidR="00356F7E" w:rsidRPr="00356F7E" w:rsidRDefault="00356F7E" w:rsidP="00356F7E">
            <w:pPr>
              <w:pStyle w:val="222"/>
              <w:framePr w:h="219" w:wrap="around" w:hAnchor="margin" w:x="1412" w:y="-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7E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356F7E">
              <w:rPr>
                <w:rStyle w:val="83"/>
                <w:sz w:val="24"/>
                <w:szCs w:val="24"/>
              </w:rPr>
              <w:t>Темы исследовательских проектов:</w:t>
            </w:r>
            <w:r w:rsidRPr="00356F7E">
              <w:rPr>
                <w:rStyle w:val="8"/>
                <w:sz w:val="24"/>
                <w:szCs w:val="24"/>
              </w:rPr>
              <w:t xml:space="preserve"> «Жизнь дает для песни образы и звуки...». Музыкальная культура родного края. Класси</w:t>
            </w:r>
            <w:r w:rsidRPr="00356F7E">
              <w:rPr>
                <w:rStyle w:val="8"/>
                <w:sz w:val="24"/>
                <w:szCs w:val="24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 народов мира: красота и гармония.</w:t>
            </w:r>
          </w:p>
          <w:p w:rsidR="00356F7E" w:rsidRPr="00356F7E" w:rsidRDefault="00356F7E" w:rsidP="00356F7E">
            <w:pPr>
              <w:pStyle w:val="210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Обобщение материала III и IV четвертей.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"/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 xml:space="preserve">Музыкальный материал 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Этюды</w:t>
            </w:r>
            <w:r w:rsidRPr="00356F7E">
              <w:rPr>
                <w:rStyle w:val="8"/>
                <w:sz w:val="24"/>
                <w:szCs w:val="24"/>
              </w:rPr>
              <w:t xml:space="preserve"> по каприсам Н. Паганини. Ф. Лист. 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Чакона.</w:t>
            </w:r>
            <w:r w:rsidRPr="00356F7E">
              <w:rPr>
                <w:rStyle w:val="8"/>
                <w:sz w:val="24"/>
                <w:szCs w:val="24"/>
              </w:rPr>
              <w:t xml:space="preserve"> Из Партиты № 2 ре минор. И.-С. Бах</w:t>
            </w:r>
            <w:r w:rsidRPr="00356F7E">
              <w:rPr>
                <w:sz w:val="24"/>
                <w:szCs w:val="24"/>
              </w:rPr>
              <w:t xml:space="preserve"> - </w:t>
            </w:r>
            <w:r w:rsidRPr="00356F7E">
              <w:rPr>
                <w:rStyle w:val="8"/>
                <w:sz w:val="24"/>
                <w:szCs w:val="24"/>
              </w:rPr>
              <w:t>Ф. Бузони.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 xml:space="preserve">      Лесной  царь.</w:t>
            </w:r>
            <w:r w:rsidRPr="00356F7E">
              <w:rPr>
                <w:sz w:val="24"/>
                <w:szCs w:val="24"/>
              </w:rPr>
              <w:t xml:space="preserve"> Ф. Шуберт. – Ф. Лист. </w:t>
            </w:r>
            <w:r w:rsidRPr="00356F7E">
              <w:rPr>
                <w:b/>
                <w:i/>
                <w:sz w:val="24"/>
                <w:szCs w:val="24"/>
              </w:rPr>
              <w:t xml:space="preserve">«Кончерто гроссо». Сюита в старинном стиле </w:t>
            </w:r>
            <w:r w:rsidRPr="00356F7E">
              <w:rPr>
                <w:sz w:val="24"/>
                <w:szCs w:val="24"/>
              </w:rPr>
              <w:t>для скрипки и фо</w:t>
            </w:r>
            <w:r w:rsidRPr="00356F7E">
              <w:rPr>
                <w:sz w:val="24"/>
                <w:szCs w:val="24"/>
              </w:rPr>
              <w:t>р</w:t>
            </w:r>
            <w:r w:rsidRPr="00356F7E">
              <w:rPr>
                <w:sz w:val="24"/>
                <w:szCs w:val="24"/>
              </w:rPr>
              <w:t xml:space="preserve">тепиано. А. Шнитке. </w:t>
            </w:r>
          </w:p>
          <w:p w:rsidR="00356F7E" w:rsidRPr="00356F7E" w:rsidRDefault="00356F7E" w:rsidP="00356F7E">
            <w:pPr>
              <w:shd w:val="clear" w:color="auto" w:fill="FFFFFF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 xml:space="preserve">Соната № 8 («Патетическая»). </w:t>
            </w:r>
            <w:r w:rsidRPr="00356F7E">
              <w:rPr>
                <w:sz w:val="24"/>
                <w:szCs w:val="24"/>
              </w:rPr>
              <w:t xml:space="preserve">Л. Бетховен. </w:t>
            </w:r>
            <w:r w:rsidRPr="00356F7E">
              <w:rPr>
                <w:b/>
                <w:i/>
                <w:sz w:val="24"/>
                <w:szCs w:val="24"/>
              </w:rPr>
              <w:t xml:space="preserve">Соната № 2 </w:t>
            </w:r>
            <w:r w:rsidRPr="00356F7E">
              <w:rPr>
                <w:sz w:val="24"/>
                <w:szCs w:val="24"/>
              </w:rPr>
              <w:t xml:space="preserve">С. Прокофьев. </w:t>
            </w:r>
            <w:r w:rsidRPr="00356F7E">
              <w:rPr>
                <w:b/>
                <w:i/>
                <w:sz w:val="24"/>
                <w:szCs w:val="24"/>
              </w:rPr>
              <w:t xml:space="preserve">Соната № 11. </w:t>
            </w:r>
            <w:r w:rsidRPr="00356F7E">
              <w:rPr>
                <w:sz w:val="24"/>
                <w:szCs w:val="24"/>
              </w:rPr>
              <w:t xml:space="preserve"> В.-А. Моцарт.</w:t>
            </w:r>
          </w:p>
          <w:p w:rsidR="00356F7E" w:rsidRPr="00356F7E" w:rsidRDefault="00356F7E" w:rsidP="00356F7E">
            <w:pPr>
              <w:pStyle w:val="81"/>
              <w:numPr>
                <w:ilvl w:val="0"/>
                <w:numId w:val="26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sz w:val="24"/>
                <w:szCs w:val="24"/>
              </w:rPr>
            </w:pPr>
            <w:r w:rsidRPr="00356F7E">
              <w:rPr>
                <w:b/>
                <w:i/>
                <w:sz w:val="24"/>
                <w:szCs w:val="24"/>
              </w:rPr>
              <w:t>Симфония № 103.</w:t>
            </w:r>
            <w:r w:rsidRPr="00356F7E">
              <w:rPr>
                <w:sz w:val="24"/>
                <w:szCs w:val="24"/>
              </w:rPr>
              <w:t xml:space="preserve"> Й. Гайдн. </w:t>
            </w:r>
            <w:r w:rsidRPr="00356F7E">
              <w:rPr>
                <w:b/>
                <w:i/>
                <w:sz w:val="24"/>
                <w:szCs w:val="24"/>
              </w:rPr>
              <w:t>Симфония № 40.</w:t>
            </w:r>
            <w:r w:rsidRPr="00356F7E">
              <w:rPr>
                <w:sz w:val="24"/>
                <w:szCs w:val="24"/>
              </w:rPr>
              <w:t xml:space="preserve"> В.-А. Мо</w:t>
            </w:r>
            <w:r w:rsidRPr="00356F7E">
              <w:rPr>
                <w:sz w:val="24"/>
                <w:szCs w:val="24"/>
              </w:rPr>
              <w:softHyphen/>
              <w:t xml:space="preserve">царт. </w:t>
            </w:r>
            <w:r w:rsidRPr="00356F7E">
              <w:rPr>
                <w:b/>
                <w:i/>
                <w:sz w:val="24"/>
                <w:szCs w:val="24"/>
              </w:rPr>
              <w:t>Симфония № 1 {«Классическая»).</w:t>
            </w:r>
            <w:r w:rsidRPr="00356F7E">
              <w:rPr>
                <w:sz w:val="24"/>
                <w:szCs w:val="24"/>
              </w:rPr>
              <w:t xml:space="preserve"> С. Прокофьев. </w:t>
            </w:r>
            <w:r w:rsidRPr="00356F7E">
              <w:rPr>
                <w:b/>
                <w:i/>
                <w:sz w:val="24"/>
                <w:szCs w:val="24"/>
              </w:rPr>
              <w:t>Сим</w:t>
            </w:r>
            <w:r w:rsidRPr="00356F7E">
              <w:rPr>
                <w:b/>
                <w:i/>
                <w:sz w:val="24"/>
                <w:szCs w:val="24"/>
              </w:rPr>
              <w:softHyphen/>
              <w:t xml:space="preserve">фония № </w:t>
            </w:r>
            <w:smartTag w:uri="urn:schemas-microsoft-com:office:smarttags" w:element="metricconverter">
              <w:smartTagPr>
                <w:attr w:name="ProductID" w:val="5. Л"/>
              </w:smartTagPr>
              <w:r w:rsidRPr="00356F7E">
                <w:rPr>
                  <w:b/>
                  <w:i/>
                  <w:sz w:val="24"/>
                  <w:szCs w:val="24"/>
                </w:rPr>
                <w:t>5.</w:t>
              </w:r>
              <w:r w:rsidRPr="00356F7E">
                <w:rPr>
                  <w:sz w:val="24"/>
                  <w:szCs w:val="24"/>
                </w:rPr>
                <w:t xml:space="preserve"> Л</w:t>
              </w:r>
            </w:smartTag>
            <w:r w:rsidRPr="00356F7E">
              <w:rPr>
                <w:sz w:val="24"/>
                <w:szCs w:val="24"/>
              </w:rPr>
              <w:t xml:space="preserve">. Бетховен. </w:t>
            </w:r>
            <w:r w:rsidRPr="00356F7E">
              <w:rPr>
                <w:b/>
                <w:i/>
                <w:sz w:val="24"/>
                <w:szCs w:val="24"/>
              </w:rPr>
              <w:t>Симфония № 8 {«Неоконченная»).</w:t>
            </w:r>
            <w:r w:rsidRPr="00356F7E">
              <w:rPr>
                <w:sz w:val="24"/>
                <w:szCs w:val="24"/>
              </w:rPr>
              <w:t xml:space="preserve"> Ф. Шуберт. </w:t>
            </w:r>
            <w:r w:rsidRPr="00356F7E">
              <w:rPr>
                <w:b/>
                <w:i/>
                <w:sz w:val="24"/>
                <w:szCs w:val="24"/>
              </w:rPr>
              <w:t>Симфония № 5.</w:t>
            </w:r>
            <w:r w:rsidRPr="00356F7E">
              <w:rPr>
                <w:sz w:val="24"/>
                <w:szCs w:val="24"/>
              </w:rPr>
              <w:t xml:space="preserve"> П. Чайковский. </w:t>
            </w:r>
            <w:r w:rsidRPr="00356F7E">
              <w:rPr>
                <w:b/>
                <w:i/>
                <w:sz w:val="24"/>
                <w:szCs w:val="24"/>
              </w:rPr>
              <w:t xml:space="preserve">Симфония № 1. </w:t>
            </w:r>
            <w:r w:rsidRPr="00356F7E">
              <w:rPr>
                <w:sz w:val="24"/>
                <w:szCs w:val="24"/>
              </w:rPr>
              <w:t xml:space="preserve">В. </w:t>
            </w:r>
            <w:r w:rsidRPr="00356F7E">
              <w:rPr>
                <w:rStyle w:val="8"/>
                <w:sz w:val="24"/>
                <w:szCs w:val="24"/>
              </w:rPr>
              <w:t>Калинников.</w:t>
            </w:r>
            <w:r w:rsidRPr="00356F7E">
              <w:rPr>
                <w:rStyle w:val="86"/>
                <w:sz w:val="24"/>
                <w:szCs w:val="24"/>
              </w:rPr>
              <w:t xml:space="preserve"> Симфония № 7.</w:t>
            </w:r>
            <w:r w:rsidRPr="00356F7E">
              <w:rPr>
                <w:rStyle w:val="8"/>
                <w:sz w:val="24"/>
                <w:szCs w:val="24"/>
              </w:rPr>
              <w:t xml:space="preserve"> Д. Шостакович. </w:t>
            </w:r>
            <w:r w:rsidRPr="00356F7E">
              <w:rPr>
                <w:rStyle w:val="86"/>
                <w:sz w:val="24"/>
                <w:szCs w:val="24"/>
              </w:rPr>
              <w:t>Празднества.</w:t>
            </w:r>
            <w:r w:rsidRPr="00356F7E">
              <w:rPr>
                <w:rStyle w:val="8"/>
                <w:sz w:val="24"/>
                <w:szCs w:val="24"/>
              </w:rPr>
              <w:t xml:space="preserve"> Из симфонического цикла «Ноктюрны».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6F7E">
              <w:rPr>
                <w:rStyle w:val="8"/>
                <w:sz w:val="24"/>
                <w:szCs w:val="24"/>
              </w:rPr>
              <w:t>К. Дебюсси.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Концерт для скрипки с оркестром.</w:t>
            </w:r>
            <w:r w:rsidRPr="00356F7E">
              <w:rPr>
                <w:rStyle w:val="1920"/>
                <w:sz w:val="24"/>
                <w:szCs w:val="24"/>
              </w:rPr>
              <w:t xml:space="preserve"> </w:t>
            </w:r>
            <w:r w:rsidRPr="00356F7E">
              <w:rPr>
                <w:rStyle w:val="1920"/>
                <w:b w:val="0"/>
                <w:i w:val="0"/>
                <w:sz w:val="24"/>
                <w:szCs w:val="24"/>
              </w:rPr>
              <w:t>А. Хачатурян.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Style w:val="1920"/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>«Рапсодия в стиле блюз».</w:t>
            </w:r>
            <w:r w:rsidRPr="00356F7E">
              <w:rPr>
                <w:rStyle w:val="1920"/>
                <w:sz w:val="24"/>
                <w:szCs w:val="24"/>
              </w:rPr>
              <w:t xml:space="preserve"> </w:t>
            </w:r>
            <w:r w:rsidRPr="00356F7E">
              <w:rPr>
                <w:rStyle w:val="1920"/>
                <w:b w:val="0"/>
                <w:i w:val="0"/>
                <w:sz w:val="24"/>
                <w:szCs w:val="24"/>
              </w:rPr>
              <w:t>Дж. Гершвин.</w:t>
            </w:r>
          </w:p>
          <w:p w:rsidR="00356F7E" w:rsidRPr="00356F7E" w:rsidRDefault="00356F7E" w:rsidP="00356F7E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356F7E">
              <w:rPr>
                <w:rStyle w:val="8"/>
                <w:b w:val="0"/>
                <w:i w:val="0"/>
                <w:sz w:val="24"/>
                <w:szCs w:val="24"/>
              </w:rPr>
              <w:t>(аутентичный, кантри, фолк-джаз, рок-джаз и др.).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40" w:right="20" w:firstLine="280"/>
              <w:rPr>
                <w:sz w:val="24"/>
                <w:szCs w:val="24"/>
              </w:rPr>
            </w:pPr>
            <w:r w:rsidRPr="00356F7E">
              <w:rPr>
                <w:rStyle w:val="86"/>
                <w:sz w:val="24"/>
                <w:szCs w:val="24"/>
              </w:rPr>
              <w:t>Россия, Россия'.</w:t>
            </w:r>
            <w:r w:rsidRPr="00356F7E">
              <w:rPr>
                <w:rStyle w:val="8"/>
                <w:sz w:val="24"/>
                <w:szCs w:val="24"/>
              </w:rPr>
              <w:t xml:space="preserve"> Ю. Чичков, слова Ю. Разумовского.</w:t>
            </w:r>
            <w:r w:rsidRPr="00356F7E">
              <w:rPr>
                <w:rStyle w:val="86"/>
                <w:sz w:val="24"/>
                <w:szCs w:val="24"/>
              </w:rPr>
              <w:t xml:space="preserve"> Жу</w:t>
            </w:r>
            <w:r w:rsidRPr="00356F7E">
              <w:rPr>
                <w:rStyle w:val="86"/>
                <w:sz w:val="24"/>
                <w:szCs w:val="24"/>
              </w:rPr>
              <w:softHyphen/>
              <w:t xml:space="preserve">равли. </w:t>
            </w:r>
            <w:r w:rsidRPr="00356F7E">
              <w:rPr>
                <w:rStyle w:val="86"/>
                <w:b w:val="0"/>
                <w:i w:val="0"/>
                <w:sz w:val="24"/>
                <w:szCs w:val="24"/>
              </w:rPr>
              <w:t>Я.</w:t>
            </w:r>
            <w:r w:rsidRPr="00356F7E">
              <w:rPr>
                <w:rStyle w:val="8"/>
                <w:sz w:val="24"/>
                <w:szCs w:val="24"/>
              </w:rPr>
              <w:t xml:space="preserve"> Френкель, слова Р. Гамзатова.</w:t>
            </w:r>
            <w:r w:rsidRPr="00356F7E">
              <w:rPr>
                <w:rStyle w:val="86"/>
                <w:sz w:val="24"/>
                <w:szCs w:val="24"/>
              </w:rPr>
              <w:t xml:space="preserve"> Сыновья уходят в бой.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В. Высоцкого.</w:t>
            </w:r>
            <w:r w:rsidRPr="00356F7E">
              <w:rPr>
                <w:rStyle w:val="86"/>
                <w:sz w:val="24"/>
                <w:szCs w:val="24"/>
              </w:rPr>
              <w:t xml:space="preserve"> День Победы.</w:t>
            </w:r>
            <w:r w:rsidRPr="00356F7E">
              <w:rPr>
                <w:rStyle w:val="8"/>
                <w:sz w:val="24"/>
                <w:szCs w:val="24"/>
              </w:rPr>
              <w:t xml:space="preserve"> Д. Тухманов, слова В. Харитонова.</w:t>
            </w:r>
            <w:r w:rsidRPr="00356F7E">
              <w:rPr>
                <w:rStyle w:val="86"/>
                <w:sz w:val="24"/>
                <w:szCs w:val="24"/>
              </w:rPr>
              <w:t xml:space="preserve"> Вот солдаты идут.</w:t>
            </w:r>
            <w:r w:rsidRPr="00356F7E">
              <w:rPr>
                <w:rStyle w:val="8"/>
                <w:sz w:val="24"/>
                <w:szCs w:val="24"/>
              </w:rPr>
              <w:t xml:space="preserve"> К. Молчанов, слова М. Львовского.</w:t>
            </w:r>
            <w:r w:rsidRPr="00356F7E">
              <w:rPr>
                <w:rStyle w:val="86"/>
                <w:sz w:val="24"/>
                <w:szCs w:val="24"/>
              </w:rPr>
              <w:t xml:space="preserve"> До свидания, мальчики.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Б. Окуджавы.</w:t>
            </w:r>
            <w:r w:rsidRPr="00356F7E">
              <w:rPr>
                <w:rStyle w:val="86"/>
                <w:sz w:val="24"/>
                <w:szCs w:val="24"/>
              </w:rPr>
              <w:t xml:space="preserve"> Баллада о солдате.</w:t>
            </w:r>
            <w:r w:rsidRPr="00356F7E">
              <w:rPr>
                <w:rStyle w:val="8"/>
                <w:sz w:val="24"/>
                <w:szCs w:val="24"/>
              </w:rPr>
              <w:t xml:space="preserve"> В. Соловьев-Седой, слова М. Матусовского.</w:t>
            </w:r>
            <w:r w:rsidRPr="00356F7E">
              <w:rPr>
                <w:rStyle w:val="86"/>
                <w:sz w:val="24"/>
                <w:szCs w:val="24"/>
              </w:rPr>
              <w:t xml:space="preserve"> Фантастика-романтика.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Ю. Кима.</w:t>
            </w:r>
            <w:r w:rsidRPr="00356F7E">
              <w:rPr>
                <w:rStyle w:val="86"/>
                <w:sz w:val="24"/>
                <w:szCs w:val="24"/>
              </w:rPr>
              <w:t xml:space="preserve"> За туманом; Маленький гном.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А. Кукина.</w:t>
            </w:r>
            <w:r w:rsidRPr="00356F7E">
              <w:rPr>
                <w:rStyle w:val="86"/>
                <w:sz w:val="24"/>
                <w:szCs w:val="24"/>
              </w:rPr>
              <w:t xml:space="preserve"> Следы.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В. Егорова.</w:t>
            </w:r>
            <w:r w:rsidRPr="00356F7E">
              <w:rPr>
                <w:rStyle w:val="86"/>
                <w:sz w:val="24"/>
                <w:szCs w:val="24"/>
              </w:rPr>
              <w:t xml:space="preserve"> Весеннее тан</w:t>
            </w:r>
            <w:r w:rsidRPr="00356F7E">
              <w:rPr>
                <w:rStyle w:val="86"/>
                <w:sz w:val="24"/>
                <w:szCs w:val="24"/>
              </w:rPr>
              <w:softHyphen/>
              <w:t>го.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В. Миляева.</w:t>
            </w:r>
            <w:r w:rsidRPr="00356F7E">
              <w:rPr>
                <w:rStyle w:val="86"/>
                <w:sz w:val="24"/>
                <w:szCs w:val="24"/>
              </w:rPr>
              <w:t xml:space="preserve"> Я бы сказал тебе.</w:t>
            </w:r>
            <w:r w:rsidRPr="00356F7E">
              <w:rPr>
                <w:rStyle w:val="8"/>
                <w:sz w:val="24"/>
                <w:szCs w:val="24"/>
              </w:rPr>
              <w:t xml:space="preserve"> Слова и музыка В. Вихарева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lastRenderedPageBreak/>
              <w:t>Сравнивать</w:t>
            </w:r>
            <w:r w:rsidRPr="00356F7E">
              <w:rPr>
                <w:rStyle w:val="8"/>
                <w:sz w:val="24"/>
                <w:szCs w:val="24"/>
              </w:rPr>
              <w:t xml:space="preserve"> музыкальные произведе</w:t>
            </w:r>
            <w:r w:rsidRPr="00356F7E">
              <w:rPr>
                <w:rStyle w:val="8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Проявлять</w:t>
            </w:r>
            <w:r w:rsidRPr="00356F7E">
              <w:rPr>
                <w:rStyle w:val="8"/>
                <w:sz w:val="24"/>
                <w:szCs w:val="24"/>
              </w:rPr>
              <w:t xml:space="preserve"> инициативу в различных сферах музыкальной деятельности, в му</w:t>
            </w:r>
            <w:r w:rsidRPr="00356F7E">
              <w:rPr>
                <w:rStyle w:val="8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356F7E">
              <w:rPr>
                <w:rStyle w:val="8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Совершенствовать</w:t>
            </w:r>
            <w:r w:rsidRPr="00356F7E">
              <w:rPr>
                <w:rStyle w:val="8"/>
                <w:sz w:val="24"/>
                <w:szCs w:val="24"/>
              </w:rPr>
              <w:t xml:space="preserve"> умения и навыки самообразования при организации куль</w:t>
            </w:r>
            <w:r w:rsidRPr="00356F7E">
              <w:rPr>
                <w:rStyle w:val="8"/>
                <w:sz w:val="24"/>
                <w:szCs w:val="24"/>
              </w:rPr>
              <w:softHyphen/>
              <w:t>турного досуга, при составлении домаш</w:t>
            </w:r>
            <w:r w:rsidRPr="00356F7E">
              <w:rPr>
                <w:rStyle w:val="8"/>
                <w:sz w:val="24"/>
                <w:szCs w:val="24"/>
              </w:rPr>
              <w:softHyphen/>
              <w:t>ней фонотеки, видеотеки и пр.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Называть</w:t>
            </w:r>
            <w:r w:rsidRPr="00356F7E">
              <w:rPr>
                <w:rStyle w:val="8"/>
                <w:sz w:val="24"/>
                <w:szCs w:val="24"/>
              </w:rPr>
              <w:t xml:space="preserve"> крупнейшие музыкаль</w:t>
            </w:r>
            <w:r w:rsidRPr="00356F7E">
              <w:rPr>
                <w:rStyle w:val="8"/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356F7E">
              <w:rPr>
                <w:rStyle w:val="8"/>
                <w:sz w:val="24"/>
                <w:szCs w:val="24"/>
              </w:rPr>
              <w:softHyphen/>
              <w:t>зеи).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приемы взаимодей</w:t>
            </w:r>
            <w:r w:rsidRPr="00356F7E">
              <w:rPr>
                <w:rStyle w:val="8"/>
                <w:sz w:val="24"/>
                <w:szCs w:val="24"/>
              </w:rPr>
              <w:softHyphen/>
              <w:t>ствия и развития одного или нескольких</w:t>
            </w:r>
            <w:r w:rsidRPr="00356F7E">
              <w:rPr>
                <w:rStyle w:val="8"/>
                <w:b/>
                <w:sz w:val="24"/>
                <w:szCs w:val="24"/>
              </w:rPr>
              <w:t xml:space="preserve"> </w:t>
            </w:r>
            <w:r w:rsidRPr="00356F7E">
              <w:rPr>
                <w:rStyle w:val="8"/>
                <w:sz w:val="24"/>
                <w:szCs w:val="24"/>
              </w:rPr>
              <w:t>образов в произведениях разных форм и жанров.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Анализировать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sz w:val="24"/>
                <w:szCs w:val="24"/>
              </w:rPr>
              <w:t xml:space="preserve"> обобщать</w:t>
            </w:r>
            <w:r w:rsidRPr="00356F7E">
              <w:rPr>
                <w:rStyle w:val="8"/>
                <w:sz w:val="24"/>
                <w:szCs w:val="24"/>
              </w:rPr>
              <w:t xml:space="preserve"> жанро- во-стилистические особенности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кальных произведений.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Размышлять</w:t>
            </w:r>
            <w:r w:rsidRPr="00356F7E">
              <w:rPr>
                <w:rStyle w:val="8"/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Общаться</w:t>
            </w:r>
            <w:r w:rsidRPr="00356F7E">
              <w:rPr>
                <w:rStyle w:val="8"/>
                <w:sz w:val="24"/>
                <w:szCs w:val="24"/>
              </w:rPr>
              <w:t xml:space="preserve"> и</w:t>
            </w:r>
            <w:r w:rsidRPr="00356F7E">
              <w:rPr>
                <w:rStyle w:val="82"/>
                <w:sz w:val="24"/>
                <w:szCs w:val="24"/>
              </w:rPr>
              <w:t xml:space="preserve"> взаимодействовать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</w:t>
            </w:r>
            <w:r w:rsidRPr="00356F7E">
              <w:rPr>
                <w:rStyle w:val="8"/>
                <w:sz w:val="24"/>
                <w:szCs w:val="24"/>
              </w:rPr>
              <w:softHyphen/>
              <w:t>щения различных художественных обра</w:t>
            </w:r>
            <w:r w:rsidRPr="00356F7E">
              <w:rPr>
                <w:rStyle w:val="8"/>
                <w:sz w:val="24"/>
                <w:szCs w:val="24"/>
              </w:rPr>
              <w:softHyphen/>
              <w:t>зов.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"/>
                <w:sz w:val="24"/>
                <w:szCs w:val="24"/>
              </w:rPr>
              <w:t>Самостоятельно</w:t>
            </w:r>
            <w:r w:rsidRPr="00356F7E">
              <w:rPr>
                <w:rStyle w:val="82"/>
                <w:sz w:val="24"/>
                <w:szCs w:val="24"/>
              </w:rPr>
              <w:t xml:space="preserve"> исследовать</w:t>
            </w:r>
            <w:r w:rsidRPr="00356F7E">
              <w:rPr>
                <w:rStyle w:val="8"/>
                <w:sz w:val="24"/>
                <w:szCs w:val="24"/>
              </w:rPr>
              <w:t xml:space="preserve"> твор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ческую </w:t>
            </w:r>
            <w:r w:rsidRPr="00356F7E">
              <w:rPr>
                <w:rStyle w:val="8"/>
                <w:sz w:val="24"/>
                <w:szCs w:val="24"/>
              </w:rPr>
              <w:lastRenderedPageBreak/>
              <w:t>биографию одного из популяр</w:t>
            </w:r>
            <w:r w:rsidRPr="00356F7E">
              <w:rPr>
                <w:rStyle w:val="8"/>
                <w:sz w:val="24"/>
                <w:szCs w:val="24"/>
              </w:rPr>
              <w:softHyphen/>
              <w:t>ных исполнителей, музыкальных коллек</w:t>
            </w:r>
            <w:r w:rsidRPr="00356F7E">
              <w:rPr>
                <w:rStyle w:val="8"/>
                <w:sz w:val="24"/>
                <w:szCs w:val="24"/>
              </w:rPr>
              <w:softHyphen/>
              <w:t>тивов и т.п.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Обмениваться</w:t>
            </w:r>
            <w:r w:rsidRPr="00356F7E">
              <w:rPr>
                <w:rStyle w:val="8"/>
                <w:sz w:val="24"/>
                <w:szCs w:val="24"/>
              </w:rPr>
              <w:t xml:space="preserve"> впечатлениями о те</w:t>
            </w:r>
            <w:r w:rsidRPr="00356F7E">
              <w:rPr>
                <w:rStyle w:val="8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Импровизировать</w:t>
            </w:r>
            <w:r w:rsidRPr="00356F7E">
              <w:rPr>
                <w:rStyle w:val="8"/>
                <w:sz w:val="24"/>
                <w:szCs w:val="24"/>
              </w:rPr>
              <w:t xml:space="preserve"> в одном из совре</w:t>
            </w:r>
            <w:r w:rsidRPr="00356F7E">
              <w:rPr>
                <w:rStyle w:val="8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356F7E">
              <w:rPr>
                <w:rStyle w:val="82"/>
                <w:sz w:val="24"/>
                <w:szCs w:val="24"/>
              </w:rPr>
              <w:t>оценивать</w:t>
            </w:r>
            <w:r w:rsidRPr="00356F7E">
              <w:rPr>
                <w:rStyle w:val="8"/>
                <w:sz w:val="24"/>
                <w:szCs w:val="24"/>
              </w:rPr>
              <w:t xml:space="preserve"> собственное исполнение.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Ориентироваться</w:t>
            </w:r>
            <w:r w:rsidRPr="00356F7E">
              <w:rPr>
                <w:rStyle w:val="8"/>
                <w:sz w:val="24"/>
                <w:szCs w:val="24"/>
              </w:rPr>
              <w:t xml:space="preserve"> в джазовой музы</w:t>
            </w:r>
            <w:r w:rsidRPr="00356F7E">
              <w:rPr>
                <w:rStyle w:val="8"/>
                <w:sz w:val="24"/>
                <w:szCs w:val="24"/>
              </w:rPr>
              <w:softHyphen/>
              <w:t>ке,</w:t>
            </w:r>
            <w:r w:rsidRPr="00356F7E">
              <w:rPr>
                <w:rStyle w:val="82"/>
                <w:sz w:val="24"/>
                <w:szCs w:val="24"/>
              </w:rPr>
              <w:t xml:space="preserve"> называть</w:t>
            </w:r>
            <w:r w:rsidRPr="00356F7E">
              <w:rPr>
                <w:rStyle w:val="8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356F7E" w:rsidRPr="00356F7E" w:rsidRDefault="00356F7E" w:rsidP="00356F7E">
            <w:pPr>
              <w:shd w:val="clear" w:color="auto" w:fill="FFFFFF"/>
              <w:ind w:firstLine="317"/>
              <w:rPr>
                <w:sz w:val="24"/>
                <w:szCs w:val="24"/>
              </w:rPr>
            </w:pPr>
            <w:r w:rsidRPr="00356F7E">
              <w:rPr>
                <w:sz w:val="24"/>
                <w:szCs w:val="24"/>
              </w:rPr>
              <w:t xml:space="preserve">Самостоятельно </w:t>
            </w:r>
            <w:r w:rsidRPr="00356F7E">
              <w:rPr>
                <w:b/>
                <w:sz w:val="24"/>
                <w:szCs w:val="24"/>
              </w:rPr>
              <w:t>исслед</w:t>
            </w:r>
            <w:r w:rsidRPr="00356F7E">
              <w:rPr>
                <w:b/>
                <w:sz w:val="24"/>
                <w:szCs w:val="24"/>
              </w:rPr>
              <w:t>о</w:t>
            </w:r>
            <w:r w:rsidRPr="00356F7E">
              <w:rPr>
                <w:b/>
                <w:sz w:val="24"/>
                <w:szCs w:val="24"/>
              </w:rPr>
              <w:t>вать</w:t>
            </w:r>
            <w:r w:rsidRPr="00356F7E">
              <w:rPr>
                <w:sz w:val="24"/>
                <w:szCs w:val="24"/>
              </w:rPr>
              <w:t xml:space="preserve"> жанровое разнообразие популя</w:t>
            </w:r>
            <w:r w:rsidRPr="00356F7E">
              <w:rPr>
                <w:sz w:val="24"/>
                <w:szCs w:val="24"/>
              </w:rPr>
              <w:t>р</w:t>
            </w:r>
            <w:r w:rsidRPr="00356F7E">
              <w:rPr>
                <w:sz w:val="24"/>
                <w:szCs w:val="24"/>
              </w:rPr>
              <w:t>ной музыки.</w:t>
            </w:r>
          </w:p>
          <w:p w:rsidR="00356F7E" w:rsidRPr="00356F7E" w:rsidRDefault="00356F7E" w:rsidP="00356F7E">
            <w:pPr>
              <w:shd w:val="clear" w:color="auto" w:fill="FFFFFF"/>
              <w:ind w:firstLine="317"/>
              <w:rPr>
                <w:sz w:val="24"/>
                <w:szCs w:val="24"/>
              </w:rPr>
            </w:pPr>
            <w:r w:rsidRPr="00356F7E">
              <w:rPr>
                <w:b/>
                <w:sz w:val="24"/>
                <w:szCs w:val="24"/>
              </w:rPr>
              <w:t>Определять</w:t>
            </w:r>
            <w:r w:rsidRPr="00356F7E">
              <w:rPr>
                <w:sz w:val="24"/>
                <w:szCs w:val="24"/>
              </w:rPr>
              <w:t xml:space="preserve"> специфику современной популярной отечес</w:t>
            </w:r>
            <w:r w:rsidRPr="00356F7E">
              <w:rPr>
                <w:sz w:val="24"/>
                <w:szCs w:val="24"/>
              </w:rPr>
              <w:t>т</w:t>
            </w:r>
            <w:r w:rsidRPr="00356F7E">
              <w:rPr>
                <w:sz w:val="24"/>
                <w:szCs w:val="24"/>
              </w:rPr>
              <w:t xml:space="preserve">венной и зарубежной музыки, </w:t>
            </w:r>
            <w:r w:rsidRPr="00356F7E">
              <w:rPr>
                <w:b/>
                <w:sz w:val="24"/>
                <w:szCs w:val="24"/>
              </w:rPr>
              <w:t>высказывать</w:t>
            </w:r>
            <w:r w:rsidRPr="00356F7E">
              <w:rPr>
                <w:sz w:val="24"/>
                <w:szCs w:val="24"/>
              </w:rPr>
              <w:t xml:space="preserve"> со</w:t>
            </w:r>
            <w:r w:rsidRPr="00356F7E">
              <w:rPr>
                <w:sz w:val="24"/>
                <w:szCs w:val="24"/>
              </w:rPr>
              <w:t>б</w:t>
            </w:r>
            <w:r w:rsidRPr="00356F7E">
              <w:rPr>
                <w:sz w:val="24"/>
                <w:szCs w:val="24"/>
              </w:rPr>
              <w:t>ственное мнение о ее худ</w:t>
            </w:r>
            <w:r w:rsidRPr="00356F7E">
              <w:rPr>
                <w:sz w:val="24"/>
                <w:szCs w:val="24"/>
              </w:rPr>
              <w:t>о</w:t>
            </w:r>
            <w:r w:rsidRPr="00356F7E">
              <w:rPr>
                <w:sz w:val="24"/>
                <w:szCs w:val="24"/>
              </w:rPr>
              <w:t>жественной ценн</w:t>
            </w:r>
            <w:r w:rsidRPr="00356F7E">
              <w:rPr>
                <w:sz w:val="24"/>
                <w:szCs w:val="24"/>
              </w:rPr>
              <w:t>о</w:t>
            </w:r>
            <w:r w:rsidRPr="00356F7E">
              <w:rPr>
                <w:sz w:val="24"/>
                <w:szCs w:val="24"/>
              </w:rPr>
              <w:t>сти.</w:t>
            </w:r>
          </w:p>
          <w:p w:rsidR="00356F7E" w:rsidRPr="00356F7E" w:rsidRDefault="00356F7E" w:rsidP="00356F7E">
            <w:pPr>
              <w:pStyle w:val="121"/>
              <w:shd w:val="clear" w:color="auto" w:fill="auto"/>
              <w:spacing w:line="240" w:lineRule="auto"/>
              <w:ind w:left="20" w:right="20" w:firstLine="280"/>
              <w:jc w:val="both"/>
              <w:rPr>
                <w:b w:val="0"/>
                <w:sz w:val="24"/>
                <w:szCs w:val="24"/>
              </w:rPr>
            </w:pPr>
            <w:r w:rsidRPr="00356F7E">
              <w:rPr>
                <w:rStyle w:val="1211pt2"/>
                <w:sz w:val="24"/>
                <w:szCs w:val="24"/>
              </w:rPr>
              <w:t>Осуществлять</w:t>
            </w:r>
            <w:r w:rsidRPr="00356F7E">
              <w:rPr>
                <w:sz w:val="24"/>
                <w:szCs w:val="24"/>
              </w:rPr>
              <w:t xml:space="preserve"> </w:t>
            </w:r>
            <w:r w:rsidRPr="00356F7E">
              <w:rPr>
                <w:b w:val="0"/>
                <w:sz w:val="24"/>
                <w:szCs w:val="24"/>
              </w:rPr>
              <w:t>проектную деятель</w:t>
            </w:r>
            <w:r w:rsidRPr="00356F7E">
              <w:rPr>
                <w:b w:val="0"/>
                <w:sz w:val="24"/>
                <w:szCs w:val="24"/>
              </w:rPr>
              <w:softHyphen/>
            </w:r>
            <w:r w:rsidRPr="00356F7E">
              <w:rPr>
                <w:rStyle w:val="127"/>
                <w:sz w:val="24"/>
                <w:szCs w:val="24"/>
              </w:rPr>
              <w:t>ность.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Участвовать</w:t>
            </w:r>
            <w:r w:rsidRPr="00356F7E">
              <w:rPr>
                <w:rStyle w:val="8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:rsidR="00356F7E" w:rsidRPr="00356F7E" w:rsidRDefault="00356F7E" w:rsidP="00356F7E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356F7E">
              <w:rPr>
                <w:rStyle w:val="82"/>
                <w:sz w:val="24"/>
                <w:szCs w:val="24"/>
              </w:rPr>
              <w:t>Использовать</w:t>
            </w:r>
            <w:r w:rsidRPr="00356F7E">
              <w:rPr>
                <w:rStyle w:val="8"/>
                <w:sz w:val="24"/>
                <w:szCs w:val="24"/>
              </w:rPr>
              <w:t xml:space="preserve"> различные формы му</w:t>
            </w:r>
            <w:r w:rsidRPr="00356F7E">
              <w:rPr>
                <w:rStyle w:val="8"/>
                <w:sz w:val="24"/>
                <w:szCs w:val="24"/>
              </w:rPr>
              <w:softHyphen/>
              <w:t>зицирования и творческих заданий для освоения содержания музыкальных про</w:t>
            </w:r>
            <w:r w:rsidRPr="00356F7E">
              <w:rPr>
                <w:rStyle w:val="8"/>
                <w:sz w:val="24"/>
                <w:szCs w:val="24"/>
              </w:rPr>
              <w:softHyphen/>
              <w:t>изведений.</w:t>
            </w:r>
          </w:p>
          <w:p w:rsidR="00356F7E" w:rsidRPr="00356F7E" w:rsidRDefault="00356F7E" w:rsidP="00356F7E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6F7E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творческие исследова</w:t>
            </w:r>
            <w:r w:rsidRPr="00356F7E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</w:tbl>
    <w:p w:rsidR="008F1BFB" w:rsidRPr="00356F7E" w:rsidRDefault="008F1BFB" w:rsidP="00356F7E">
      <w:pPr>
        <w:rPr>
          <w:b/>
          <w:sz w:val="24"/>
          <w:szCs w:val="24"/>
        </w:rPr>
      </w:pPr>
    </w:p>
    <w:p w:rsidR="003A6CD5" w:rsidRDefault="003A6CD5" w:rsidP="004D3C22">
      <w:pPr>
        <w:shd w:val="clear" w:color="auto" w:fill="FFFFFF"/>
        <w:ind w:right="91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Описание учебно-методического и м</w:t>
      </w:r>
      <w:r w:rsidR="004D3C22" w:rsidRPr="00660841">
        <w:rPr>
          <w:b/>
          <w:color w:val="000000"/>
          <w:spacing w:val="-2"/>
          <w:sz w:val="24"/>
          <w:szCs w:val="24"/>
        </w:rPr>
        <w:t>атериально-техническо</w:t>
      </w:r>
      <w:r>
        <w:rPr>
          <w:b/>
          <w:color w:val="000000"/>
          <w:spacing w:val="-2"/>
          <w:sz w:val="24"/>
          <w:szCs w:val="24"/>
        </w:rPr>
        <w:t xml:space="preserve">го </w:t>
      </w:r>
    </w:p>
    <w:p w:rsidR="004D3C22" w:rsidRDefault="003A6CD5" w:rsidP="004D3C22">
      <w:pPr>
        <w:shd w:val="clear" w:color="auto" w:fill="FFFFFF"/>
        <w:ind w:right="91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обеспечения образов</w:t>
      </w:r>
      <w:r>
        <w:rPr>
          <w:b/>
          <w:color w:val="000000"/>
          <w:spacing w:val="-2"/>
          <w:sz w:val="24"/>
          <w:szCs w:val="24"/>
        </w:rPr>
        <w:t>а</w:t>
      </w:r>
      <w:r>
        <w:rPr>
          <w:b/>
          <w:color w:val="000000"/>
          <w:spacing w:val="-2"/>
          <w:sz w:val="24"/>
          <w:szCs w:val="24"/>
        </w:rPr>
        <w:t>тельной деятельности</w:t>
      </w:r>
    </w:p>
    <w:p w:rsidR="004D3C22" w:rsidRDefault="004D3C22" w:rsidP="004D3C22">
      <w:pPr>
        <w:shd w:val="clear" w:color="auto" w:fill="FFFFFF"/>
        <w:ind w:right="91"/>
        <w:jc w:val="center"/>
        <w:rPr>
          <w:b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748"/>
      </w:tblGrid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4D3C22" w:rsidRPr="0003355D" w:rsidRDefault="004D3C22" w:rsidP="00680544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Наименование объектов и средств</w:t>
            </w:r>
          </w:p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материально-технического обеспечения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Библиотечный фонд (книгопечатная продукция)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ind w:right="91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 w:rsidRPr="0003355D">
              <w:rPr>
                <w:rFonts w:ascii="Times New Roman CYR" w:hAnsi="Times New Roman CYR" w:cs="Times New Roman CYR"/>
                <w:b/>
                <w:bCs/>
                <w:sz w:val="24"/>
              </w:rPr>
              <w:t>Научно-методическая литература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rPr>
          <w:trHeight w:val="554"/>
        </w:trPr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line="254" w:lineRule="exact"/>
              <w:rPr>
                <w:color w:val="000000"/>
                <w:spacing w:val="-5"/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F5094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>.</w:t>
            </w:r>
            <w:r w:rsidRPr="00C53A56">
              <w:rPr>
                <w:rStyle w:val="8"/>
                <w:sz w:val="24"/>
                <w:szCs w:val="24"/>
              </w:rPr>
              <w:t xml:space="preserve"> </w:t>
            </w:r>
            <w:r w:rsidRPr="003B223D">
              <w:rPr>
                <w:rStyle w:val="8"/>
                <w:sz w:val="24"/>
                <w:szCs w:val="24"/>
              </w:rPr>
              <w:t>V—VII клас</w:t>
            </w:r>
            <w:r w:rsidRPr="003B223D">
              <w:rPr>
                <w:rStyle w:val="8"/>
                <w:sz w:val="24"/>
                <w:szCs w:val="24"/>
              </w:rPr>
              <w:softHyphen/>
              <w:t>с</w:t>
            </w:r>
            <w:r>
              <w:rPr>
                <w:rStyle w:val="8"/>
                <w:sz w:val="24"/>
                <w:szCs w:val="24"/>
              </w:rPr>
              <w:t>ы»</w:t>
            </w:r>
            <w:r w:rsidRPr="00A42100">
              <w:rPr>
                <w:sz w:val="24"/>
                <w:szCs w:val="24"/>
              </w:rPr>
              <w:t>, Г.П. Сергеева, Е.Д. Критская, М., «Просвещение», 20</w:t>
            </w:r>
            <w:r>
              <w:rPr>
                <w:sz w:val="24"/>
                <w:szCs w:val="24"/>
              </w:rPr>
              <w:t>14</w:t>
            </w:r>
            <w:r w:rsidRPr="00A421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rPr>
          <w:trHeight w:val="277"/>
        </w:trPr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D3C22" w:rsidRPr="00A42100" w:rsidRDefault="00AC6B35" w:rsidP="00AC6B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B1E">
              <w:rPr>
                <w:color w:val="000000"/>
                <w:sz w:val="24"/>
                <w:szCs w:val="24"/>
              </w:rPr>
              <w:t xml:space="preserve">Примерная программа </w:t>
            </w:r>
            <w:r>
              <w:rPr>
                <w:color w:val="000000"/>
                <w:sz w:val="24"/>
                <w:szCs w:val="24"/>
              </w:rPr>
              <w:t>основного</w:t>
            </w:r>
            <w:r w:rsidRPr="00050B1E">
              <w:rPr>
                <w:color w:val="000000"/>
                <w:sz w:val="24"/>
                <w:szCs w:val="24"/>
              </w:rPr>
              <w:t xml:space="preserve"> общего образ</w:t>
            </w:r>
            <w:r w:rsidRPr="00050B1E">
              <w:rPr>
                <w:color w:val="000000"/>
                <w:sz w:val="24"/>
                <w:szCs w:val="24"/>
              </w:rPr>
              <w:t>о</w:t>
            </w:r>
            <w:r w:rsidRPr="00050B1E">
              <w:rPr>
                <w:color w:val="000000"/>
                <w:sz w:val="24"/>
                <w:szCs w:val="24"/>
              </w:rPr>
              <w:t>ва</w:t>
            </w:r>
            <w:r w:rsidRPr="00050B1E">
              <w:rPr>
                <w:color w:val="000000"/>
                <w:sz w:val="24"/>
                <w:szCs w:val="24"/>
              </w:rPr>
              <w:softHyphen/>
            </w:r>
            <w:r w:rsidRPr="00050B1E">
              <w:rPr>
                <w:color w:val="000000"/>
                <w:spacing w:val="2"/>
                <w:sz w:val="24"/>
                <w:szCs w:val="24"/>
              </w:rPr>
              <w:t>ния по музыке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AC6B35">
        <w:trPr>
          <w:trHeight w:val="219"/>
        </w:trPr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D3C22" w:rsidRPr="00A42100" w:rsidRDefault="00AC6B35" w:rsidP="00680544">
            <w:pPr>
              <w:rPr>
                <w:sz w:val="24"/>
              </w:rPr>
            </w:pPr>
            <w:r w:rsidRPr="00A42100">
              <w:rPr>
                <w:sz w:val="24"/>
                <w:szCs w:val="24"/>
              </w:rPr>
              <w:t>Методические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A42100">
              <w:rPr>
                <w:sz w:val="24"/>
                <w:szCs w:val="24"/>
              </w:rPr>
              <w:t>к проведению уроков муз</w:t>
            </w:r>
            <w:r w:rsidRPr="00A42100">
              <w:rPr>
                <w:sz w:val="24"/>
                <w:szCs w:val="24"/>
              </w:rPr>
              <w:t>ы</w:t>
            </w:r>
            <w:r w:rsidRPr="00A42100">
              <w:rPr>
                <w:sz w:val="24"/>
                <w:szCs w:val="24"/>
              </w:rPr>
              <w:t>ки.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rPr>
          <w:trHeight w:val="554"/>
        </w:trPr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13" w:type="dxa"/>
          </w:tcPr>
          <w:p w:rsidR="004D3C22" w:rsidRPr="00A42100" w:rsidRDefault="00AC6B35" w:rsidP="00680544">
            <w:pPr>
              <w:rPr>
                <w:sz w:val="24"/>
              </w:rPr>
            </w:pPr>
            <w:r w:rsidRPr="00A42100">
              <w:rPr>
                <w:sz w:val="24"/>
              </w:rPr>
              <w:t>Т. А. Затямина. Современный урок музыки. Учебно-методическое п</w:t>
            </w:r>
            <w:r w:rsidRPr="00A42100">
              <w:rPr>
                <w:sz w:val="24"/>
              </w:rPr>
              <w:t>о</w:t>
            </w:r>
            <w:r w:rsidRPr="00A42100">
              <w:rPr>
                <w:sz w:val="24"/>
              </w:rPr>
              <w:t>собие. М., Глобус, 2007.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rPr>
                <w:sz w:val="24"/>
              </w:rPr>
            </w:pPr>
            <w:r w:rsidRPr="00A42100">
              <w:rPr>
                <w:sz w:val="24"/>
              </w:rPr>
              <w:t>Ю.А. Ивановский. «Занимательная музыка». Ростов-на-Дону, изд</w:t>
            </w:r>
            <w:r w:rsidRPr="00A42100">
              <w:rPr>
                <w:sz w:val="24"/>
              </w:rPr>
              <w:t>а</w:t>
            </w:r>
            <w:r w:rsidRPr="00A42100">
              <w:rPr>
                <w:sz w:val="24"/>
              </w:rPr>
              <w:t>тельство «Феникс», 2002.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D3C22" w:rsidRPr="00A42100" w:rsidRDefault="00AC6B35" w:rsidP="00AC6B35">
            <w:pPr>
              <w:rPr>
                <w:sz w:val="24"/>
              </w:rPr>
            </w:pPr>
            <w:r w:rsidRPr="00A42100">
              <w:rPr>
                <w:sz w:val="24"/>
              </w:rPr>
              <w:t>З.Н. Бугаева. «Весёлые уроки музыки в школе и дома». М., ООО «И</w:t>
            </w:r>
            <w:r w:rsidRPr="00A42100">
              <w:rPr>
                <w:sz w:val="24"/>
              </w:rPr>
              <w:t>з</w:t>
            </w:r>
            <w:r w:rsidRPr="00A42100">
              <w:rPr>
                <w:sz w:val="24"/>
              </w:rPr>
              <w:t>дательство АСТ»; Донецк: Сталкер, 2002.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2100">
              <w:rPr>
                <w:sz w:val="24"/>
              </w:rPr>
              <w:t>Фольклорная азбука. Учебное пособие для начал</w:t>
            </w:r>
            <w:r w:rsidRPr="00A42100">
              <w:rPr>
                <w:sz w:val="24"/>
              </w:rPr>
              <w:t>ь</w:t>
            </w:r>
            <w:r w:rsidRPr="00A42100">
              <w:rPr>
                <w:sz w:val="24"/>
              </w:rPr>
              <w:t>ной школы. – М.: Изд. центр «Акад</w:t>
            </w:r>
            <w:r w:rsidRPr="00A42100">
              <w:rPr>
                <w:sz w:val="24"/>
              </w:rPr>
              <w:t>е</w:t>
            </w:r>
            <w:r w:rsidRPr="00A42100">
              <w:rPr>
                <w:sz w:val="24"/>
              </w:rPr>
              <w:t>мия», 1996.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b/>
                <w:color w:val="000000"/>
                <w:spacing w:val="-2"/>
                <w:sz w:val="24"/>
                <w:szCs w:val="24"/>
              </w:rPr>
              <w:t>Учебники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rPr>
                <w:sz w:val="24"/>
              </w:rPr>
            </w:pPr>
            <w:r w:rsidRPr="004D3C22">
              <w:rPr>
                <w:sz w:val="24"/>
              </w:rPr>
              <w:t>«Музыка», 5 кл.,  учебник для общеобразовательных организаций, Г.П. Се</w:t>
            </w:r>
            <w:r w:rsidRPr="004D3C22">
              <w:rPr>
                <w:sz w:val="24"/>
              </w:rPr>
              <w:t>р</w:t>
            </w:r>
            <w:r w:rsidRPr="004D3C22">
              <w:rPr>
                <w:sz w:val="24"/>
              </w:rPr>
              <w:t>геева, Е.Д. Критская, М., «Просвещение», 2014 г.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45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D3C22" w:rsidRPr="004D3C22" w:rsidRDefault="004D3C22" w:rsidP="004D3C22">
            <w:pPr>
              <w:rPr>
                <w:sz w:val="24"/>
              </w:rPr>
            </w:pPr>
            <w:r w:rsidRPr="004D3C22">
              <w:rPr>
                <w:sz w:val="24"/>
              </w:rPr>
              <w:t>«Музыка», 5 кл., Г.П. Сергеева, Е.Д. Критская, М., «Просвещение», 2010 г.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D3C22" w:rsidRPr="004D3C22" w:rsidRDefault="004D3C22" w:rsidP="00680544">
            <w:pPr>
              <w:rPr>
                <w:sz w:val="24"/>
              </w:rPr>
            </w:pPr>
            <w:r w:rsidRPr="004D3C22">
              <w:rPr>
                <w:sz w:val="24"/>
              </w:rPr>
              <w:t>«Музыка», 6 кл., Г.П. Сергеева, Е.Д. Критская, М., «Просвещение», 2010 г.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D3C22" w:rsidRPr="004D3C22" w:rsidRDefault="004D3C22" w:rsidP="006805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D3C22">
              <w:rPr>
                <w:sz w:val="24"/>
              </w:rPr>
              <w:t>«Музыка», 7 кл., Г.П. Сергеева, Е.Д. Критская, М., «Просвещение», 2010 г.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3355D">
              <w:rPr>
                <w:b/>
                <w:sz w:val="24"/>
              </w:rPr>
              <w:t>Пособия для учителя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ind w:right="91"/>
              <w:rPr>
                <w:sz w:val="24"/>
              </w:rPr>
            </w:pPr>
            <w:r w:rsidRPr="00A42100">
              <w:rPr>
                <w:sz w:val="24"/>
                <w:szCs w:val="24"/>
              </w:rPr>
              <w:t>«Уроки музыки. Поу</w:t>
            </w:r>
            <w:r w:rsidR="00C41CDB">
              <w:rPr>
                <w:sz w:val="24"/>
                <w:szCs w:val="24"/>
              </w:rPr>
              <w:t>рочные разработки. 5-6</w:t>
            </w:r>
            <w:r w:rsidRPr="00A42100">
              <w:rPr>
                <w:sz w:val="24"/>
                <w:szCs w:val="24"/>
              </w:rPr>
              <w:t xml:space="preserve"> классы», </w:t>
            </w:r>
            <w:r w:rsidR="00C41CDB" w:rsidRPr="004D3C22">
              <w:rPr>
                <w:sz w:val="24"/>
              </w:rPr>
              <w:t>Г.П. Сергеева, Е.Д. Критская</w:t>
            </w:r>
            <w:r w:rsidR="00C41CDB">
              <w:rPr>
                <w:sz w:val="24"/>
              </w:rPr>
              <w:t>,</w:t>
            </w:r>
            <w:r w:rsidRPr="00A42100">
              <w:rPr>
                <w:sz w:val="24"/>
                <w:szCs w:val="24"/>
              </w:rPr>
              <w:t xml:space="preserve"> М., Пр</w:t>
            </w:r>
            <w:r w:rsidRPr="00A42100">
              <w:rPr>
                <w:sz w:val="24"/>
                <w:szCs w:val="24"/>
              </w:rPr>
              <w:t>о</w:t>
            </w:r>
            <w:r w:rsidR="00C41CDB">
              <w:rPr>
                <w:sz w:val="24"/>
                <w:szCs w:val="24"/>
              </w:rPr>
              <w:t>свещение, 2013</w:t>
            </w:r>
            <w:r w:rsidRPr="00A4210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C41CDB" w:rsidRPr="0003355D" w:rsidTr="00680544">
        <w:tc>
          <w:tcPr>
            <w:tcW w:w="675" w:type="dxa"/>
          </w:tcPr>
          <w:p w:rsidR="00C41CDB" w:rsidRDefault="00C41CDB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C41CDB" w:rsidRPr="00A42100" w:rsidRDefault="00C41CDB" w:rsidP="00680544">
            <w:pPr>
              <w:ind w:right="91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«Уроки музыки. Поу</w:t>
            </w:r>
            <w:r>
              <w:rPr>
                <w:sz w:val="24"/>
                <w:szCs w:val="24"/>
              </w:rPr>
              <w:t>рочные разработки. 7 класс</w:t>
            </w:r>
            <w:r w:rsidRPr="00A42100">
              <w:rPr>
                <w:sz w:val="24"/>
                <w:szCs w:val="24"/>
              </w:rPr>
              <w:t xml:space="preserve">», </w:t>
            </w:r>
            <w:r w:rsidRPr="004D3C22">
              <w:rPr>
                <w:sz w:val="24"/>
              </w:rPr>
              <w:t>Г.П. Сергеева, Е.Д. Критская</w:t>
            </w:r>
            <w:r>
              <w:rPr>
                <w:sz w:val="24"/>
              </w:rPr>
              <w:t>,</w:t>
            </w:r>
            <w:r w:rsidRPr="00A42100">
              <w:rPr>
                <w:sz w:val="24"/>
                <w:szCs w:val="24"/>
              </w:rPr>
              <w:t xml:space="preserve"> М., Пр</w:t>
            </w:r>
            <w:r w:rsidRPr="00A421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свещение, 2013</w:t>
            </w:r>
            <w:r w:rsidRPr="00A4210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C41CDB" w:rsidRPr="00A42100" w:rsidRDefault="00716F6A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C41CDB" w:rsidRPr="0003355D" w:rsidTr="00680544">
        <w:tc>
          <w:tcPr>
            <w:tcW w:w="675" w:type="dxa"/>
          </w:tcPr>
          <w:p w:rsidR="00C41CDB" w:rsidRDefault="00C41CDB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C41CDB" w:rsidRPr="00A42100" w:rsidRDefault="00C41CDB" w:rsidP="00680544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«Музыка. Планируемые результаты. Система заданий. 5-7 классы», Л.Л. Алексеева, Е.Д. Критская, под редакциейГ.С. Ковалёвой, О.Б. Логиновой, </w:t>
            </w:r>
            <w:r w:rsidRPr="00A42100">
              <w:rPr>
                <w:sz w:val="24"/>
                <w:szCs w:val="24"/>
              </w:rPr>
              <w:t>М., Пр</w:t>
            </w:r>
            <w:r w:rsidRPr="00A421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свещение, 2013</w:t>
            </w:r>
            <w:r w:rsidRPr="00A4210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C41CDB" w:rsidRPr="00A42100" w:rsidRDefault="00716F6A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C41CDB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  <w:r w:rsidR="004D3C22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before="5" w:line="250" w:lineRule="exact"/>
              <w:ind w:right="86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«Музыка. Фонохрест</w:t>
            </w:r>
            <w:r>
              <w:rPr>
                <w:sz w:val="24"/>
                <w:szCs w:val="24"/>
              </w:rPr>
              <w:t>оматия музыкального материала. 5</w:t>
            </w:r>
            <w:r w:rsidRPr="00A42100">
              <w:rPr>
                <w:sz w:val="24"/>
                <w:szCs w:val="24"/>
              </w:rPr>
              <w:t xml:space="preserve"> класс» (МР3),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rPr>
                <w:sz w:val="24"/>
              </w:rPr>
            </w:pPr>
            <w:r w:rsidRPr="00A42100">
              <w:rPr>
                <w:sz w:val="24"/>
                <w:szCs w:val="24"/>
              </w:rPr>
              <w:t>«Музыка. Фонохрестоматия музыкального матери</w:t>
            </w:r>
            <w:r w:rsidRPr="00A4210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ла. 6</w:t>
            </w:r>
            <w:r w:rsidRPr="00A42100">
              <w:rPr>
                <w:sz w:val="24"/>
                <w:szCs w:val="24"/>
              </w:rPr>
              <w:t xml:space="preserve"> класс» (МР3)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before="5" w:line="250" w:lineRule="exact"/>
              <w:ind w:right="86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«Музыка. Фонохрест</w:t>
            </w:r>
            <w:r>
              <w:rPr>
                <w:sz w:val="24"/>
                <w:szCs w:val="24"/>
              </w:rPr>
              <w:t>оматия музыкального материала. 7</w:t>
            </w:r>
            <w:r w:rsidRPr="00A42100">
              <w:rPr>
                <w:sz w:val="24"/>
                <w:szCs w:val="24"/>
              </w:rPr>
              <w:t xml:space="preserve"> класс» (МР3)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shd w:val="clear" w:color="auto" w:fill="FFFFFF"/>
              <w:spacing w:before="5" w:line="250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03355D">
              <w:rPr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line="259" w:lineRule="exact"/>
              <w:ind w:hanging="19"/>
              <w:rPr>
                <w:sz w:val="24"/>
                <w:szCs w:val="24"/>
              </w:rPr>
            </w:pPr>
            <w:r w:rsidRPr="00A42100">
              <w:rPr>
                <w:color w:val="000000"/>
                <w:sz w:val="24"/>
                <w:szCs w:val="24"/>
              </w:rPr>
              <w:t xml:space="preserve">Поэтический  текст  Гимна </w:t>
            </w:r>
            <w:r w:rsidRPr="00A42100">
              <w:rPr>
                <w:color w:val="000000"/>
                <w:spacing w:val="-5"/>
                <w:sz w:val="24"/>
                <w:szCs w:val="24"/>
              </w:rPr>
              <w:t>России и Гимна Кубани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5"/>
                <w:sz w:val="24"/>
                <w:szCs w:val="24"/>
              </w:rPr>
              <w:t>Портреты русских композиторов (пособие)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ind w:left="5"/>
              <w:rPr>
                <w:color w:val="000000"/>
                <w:spacing w:val="-5"/>
                <w:sz w:val="24"/>
                <w:szCs w:val="24"/>
              </w:rPr>
            </w:pPr>
            <w:r w:rsidRPr="00A42100">
              <w:rPr>
                <w:color w:val="000000"/>
                <w:spacing w:val="-5"/>
                <w:sz w:val="24"/>
                <w:szCs w:val="24"/>
              </w:rPr>
              <w:t>Портреты зарубежных композиторов (пособие)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jc w:val="center"/>
              <w:rPr>
                <w:b/>
                <w:sz w:val="24"/>
              </w:rPr>
            </w:pPr>
            <w:r w:rsidRPr="0003355D">
              <w:rPr>
                <w:b/>
                <w:bCs/>
                <w:iCs/>
                <w:color w:val="000000"/>
                <w:spacing w:val="6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rPr>
          <w:trHeight w:val="207"/>
        </w:trPr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="00C41CDB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5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 xml:space="preserve"> класс.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rPr>
          <w:trHeight w:val="207"/>
        </w:trPr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="00C41CDB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6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 xml:space="preserve"> класс.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rPr>
          <w:trHeight w:val="207"/>
        </w:trPr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Диск «Комплекс уроков по музыке» (уроки музыки по пр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>о</w:t>
            </w:r>
            <w:r w:rsidR="00C41CDB">
              <w:rPr>
                <w:bCs/>
                <w:iCs/>
                <w:color w:val="000000"/>
                <w:spacing w:val="6"/>
                <w:sz w:val="24"/>
                <w:szCs w:val="24"/>
              </w:rPr>
              <w:t>грамме Е.Д. Критской), 7</w:t>
            </w:r>
            <w:r w:rsidRPr="00A42100">
              <w:rPr>
                <w:bCs/>
                <w:iCs/>
                <w:color w:val="000000"/>
                <w:spacing w:val="6"/>
                <w:sz w:val="24"/>
                <w:szCs w:val="24"/>
              </w:rPr>
              <w:t xml:space="preserve"> класс.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C6B35" w:rsidRPr="0003355D" w:rsidTr="00680544">
        <w:trPr>
          <w:trHeight w:val="207"/>
        </w:trPr>
        <w:tc>
          <w:tcPr>
            <w:tcW w:w="675" w:type="dxa"/>
          </w:tcPr>
          <w:p w:rsidR="00AC6B35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AC6B35" w:rsidRPr="00A42100" w:rsidRDefault="00AC6B35" w:rsidP="00680544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</w:rPr>
              <w:t>Видеохрестоматия по музыке по программе Критской, 5-7 классы.</w:t>
            </w:r>
          </w:p>
        </w:tc>
        <w:tc>
          <w:tcPr>
            <w:tcW w:w="1748" w:type="dxa"/>
          </w:tcPr>
          <w:p w:rsidR="00AC6B35" w:rsidRPr="00A42100" w:rsidRDefault="00AC6B35" w:rsidP="0068054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rPr>
          <w:trHeight w:val="207"/>
        </w:trPr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C41CDB" w:rsidRPr="00050B1E" w:rsidRDefault="00C41CDB" w:rsidP="00C41CDB">
            <w:pPr>
              <w:shd w:val="clear" w:color="auto" w:fill="FFFFFF"/>
              <w:spacing w:line="254" w:lineRule="exact"/>
              <w:ind w:left="24" w:firstLine="10"/>
              <w:rPr>
                <w:sz w:val="24"/>
                <w:szCs w:val="24"/>
              </w:rPr>
            </w:pPr>
            <w:r w:rsidRPr="00050B1E">
              <w:rPr>
                <w:color w:val="000000"/>
                <w:spacing w:val="1"/>
                <w:sz w:val="24"/>
                <w:szCs w:val="24"/>
              </w:rPr>
              <w:t xml:space="preserve">Видеофильмы  с  записью  фрагментов  из  балетных 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спе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к</w:t>
            </w:r>
            <w:r w:rsidRPr="00050B1E">
              <w:rPr>
                <w:color w:val="000000"/>
                <w:spacing w:val="-4"/>
                <w:sz w:val="24"/>
                <w:szCs w:val="24"/>
              </w:rPr>
              <w:t>таклей</w:t>
            </w:r>
          </w:p>
          <w:p w:rsidR="004D3C22" w:rsidRPr="00A42100" w:rsidRDefault="004D3C22" w:rsidP="00680544">
            <w:pPr>
              <w:rPr>
                <w:bCs/>
                <w:i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48" w:type="dxa"/>
          </w:tcPr>
          <w:p w:rsidR="004D3C22" w:rsidRPr="00A42100" w:rsidRDefault="004D3C22" w:rsidP="00680544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shd w:val="clear" w:color="auto" w:fill="FFFFFF"/>
              <w:spacing w:line="254" w:lineRule="exact"/>
              <w:ind w:firstLine="10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03355D">
              <w:rPr>
                <w:b/>
                <w:bCs/>
                <w:iCs/>
                <w:color w:val="000000"/>
                <w:spacing w:val="-2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4"/>
                <w:sz w:val="24"/>
                <w:szCs w:val="24"/>
              </w:rPr>
              <w:t>Ф</w:t>
            </w:r>
            <w:r w:rsidRPr="00A42100">
              <w:rPr>
                <w:color w:val="000000"/>
                <w:sz w:val="24"/>
                <w:szCs w:val="24"/>
              </w:rPr>
              <w:t>ортепиано (пианино)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line="250" w:lineRule="exact"/>
              <w:rPr>
                <w:color w:val="000000"/>
                <w:spacing w:val="-4"/>
                <w:sz w:val="24"/>
                <w:szCs w:val="24"/>
              </w:rPr>
            </w:pPr>
            <w:r w:rsidRPr="00A42100">
              <w:rPr>
                <w:color w:val="000000"/>
                <w:spacing w:val="-4"/>
                <w:sz w:val="24"/>
                <w:szCs w:val="24"/>
              </w:rPr>
              <w:t>Клавишный синтез</w:t>
            </w:r>
            <w:r w:rsidRPr="00A42100">
              <w:rPr>
                <w:color w:val="000000"/>
                <w:spacing w:val="-4"/>
                <w:sz w:val="24"/>
                <w:szCs w:val="24"/>
              </w:rPr>
              <w:t>а</w:t>
            </w:r>
            <w:r w:rsidRPr="00A42100">
              <w:rPr>
                <w:color w:val="000000"/>
                <w:spacing w:val="-4"/>
                <w:sz w:val="24"/>
                <w:szCs w:val="24"/>
              </w:rPr>
              <w:t>тор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3"/>
                <w:sz w:val="24"/>
                <w:szCs w:val="24"/>
              </w:rPr>
              <w:t xml:space="preserve">Комплект звуковоспроизводящей аппаратуры (2 </w:t>
            </w:r>
            <w:r w:rsidRPr="00A42100">
              <w:rPr>
                <w:color w:val="000000"/>
                <w:sz w:val="24"/>
                <w:szCs w:val="24"/>
              </w:rPr>
              <w:t>дин</w:t>
            </w:r>
            <w:r w:rsidRPr="00A42100">
              <w:rPr>
                <w:color w:val="000000"/>
                <w:sz w:val="24"/>
                <w:szCs w:val="24"/>
              </w:rPr>
              <w:t>а</w:t>
            </w:r>
            <w:r w:rsidRPr="00A42100">
              <w:rPr>
                <w:color w:val="000000"/>
                <w:sz w:val="24"/>
                <w:szCs w:val="24"/>
              </w:rPr>
              <w:t>мика)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rPr>
                <w:sz w:val="24"/>
                <w:szCs w:val="24"/>
              </w:rPr>
            </w:pPr>
            <w:r w:rsidRPr="00A42100">
              <w:rPr>
                <w:color w:val="000000"/>
                <w:spacing w:val="-4"/>
                <w:sz w:val="24"/>
                <w:szCs w:val="24"/>
              </w:rPr>
              <w:t>Персональный компьютер (ноутбук)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085434">
              <w:rPr>
                <w:rFonts w:ascii="Times New Roman CYR" w:hAnsi="Times New Roman CYR" w:cs="Times New Roman CYR"/>
                <w:sz w:val="24"/>
              </w:rPr>
              <w:t>Экспозиционный</w:t>
            </w:r>
            <w:r w:rsidRPr="00085434">
              <w:rPr>
                <w:color w:val="000000"/>
                <w:spacing w:val="-4"/>
                <w:sz w:val="32"/>
                <w:szCs w:val="24"/>
              </w:rPr>
              <w:t xml:space="preserve"> </w:t>
            </w:r>
            <w:r w:rsidRPr="00A42100">
              <w:rPr>
                <w:color w:val="000000"/>
                <w:spacing w:val="-4"/>
                <w:sz w:val="24"/>
                <w:szCs w:val="24"/>
              </w:rPr>
              <w:t>экран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Мультимедийный п</w:t>
            </w:r>
            <w:r w:rsidRPr="00A42100">
              <w:rPr>
                <w:color w:val="000000"/>
                <w:spacing w:val="-4"/>
                <w:sz w:val="24"/>
                <w:szCs w:val="24"/>
              </w:rPr>
              <w:t>роектор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03355D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</w:tcPr>
          <w:p w:rsidR="004D3C22" w:rsidRPr="0003355D" w:rsidRDefault="004D3C22" w:rsidP="00680544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03355D">
              <w:rPr>
                <w:b/>
                <w:color w:val="000000"/>
                <w:spacing w:val="-7"/>
                <w:sz w:val="24"/>
                <w:szCs w:val="24"/>
              </w:rPr>
              <w:t>Оборудование класса</w:t>
            </w:r>
          </w:p>
        </w:tc>
        <w:tc>
          <w:tcPr>
            <w:tcW w:w="1748" w:type="dxa"/>
          </w:tcPr>
          <w:p w:rsidR="004D3C22" w:rsidRPr="0003355D" w:rsidRDefault="004D3C22" w:rsidP="00680544">
            <w:pPr>
              <w:ind w:right="91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Классная д</w:t>
            </w:r>
            <w:r w:rsidRPr="00A42100">
              <w:rPr>
                <w:color w:val="000000"/>
                <w:spacing w:val="-7"/>
                <w:sz w:val="24"/>
                <w:szCs w:val="24"/>
              </w:rPr>
              <w:t>оска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двухместные 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ind w:left="5"/>
              <w:rPr>
                <w:color w:val="000000"/>
                <w:spacing w:val="-7"/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Комплект стульев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AC6B35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ind w:left="5"/>
              <w:rPr>
                <w:color w:val="000000"/>
                <w:spacing w:val="-7"/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1C1EBE" w:rsidRPr="0003355D" w:rsidTr="00680544">
        <w:tc>
          <w:tcPr>
            <w:tcW w:w="675" w:type="dxa"/>
          </w:tcPr>
          <w:p w:rsidR="001C1EBE" w:rsidRDefault="001C1EBE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1C1EBE" w:rsidRPr="00A42100" w:rsidRDefault="001C1EBE" w:rsidP="006805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учительский</w:t>
            </w:r>
          </w:p>
        </w:tc>
        <w:tc>
          <w:tcPr>
            <w:tcW w:w="1748" w:type="dxa"/>
          </w:tcPr>
          <w:p w:rsidR="001C1EBE" w:rsidRPr="00A42100" w:rsidRDefault="001C1EBE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4D3C22" w:rsidRPr="0003355D" w:rsidTr="00680544">
        <w:tc>
          <w:tcPr>
            <w:tcW w:w="675" w:type="dxa"/>
          </w:tcPr>
          <w:p w:rsidR="004D3C22" w:rsidRPr="00A42100" w:rsidRDefault="001C1EBE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37.</w:t>
            </w:r>
          </w:p>
        </w:tc>
        <w:tc>
          <w:tcPr>
            <w:tcW w:w="7513" w:type="dxa"/>
          </w:tcPr>
          <w:p w:rsidR="004D3C22" w:rsidRPr="00A42100" w:rsidRDefault="004D3C22" w:rsidP="0068054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42100">
              <w:rPr>
                <w:sz w:val="24"/>
                <w:szCs w:val="24"/>
              </w:rPr>
              <w:t>Шкаф для хранения учебников, дидактических материа</w:t>
            </w:r>
            <w:r w:rsidRPr="00A42100">
              <w:rPr>
                <w:sz w:val="24"/>
                <w:szCs w:val="24"/>
              </w:rPr>
              <w:softHyphen/>
              <w:t>лов, уче</w:t>
            </w:r>
            <w:r w:rsidRPr="00A42100">
              <w:rPr>
                <w:sz w:val="24"/>
                <w:szCs w:val="24"/>
              </w:rPr>
              <w:t>б</w:t>
            </w:r>
            <w:r w:rsidRPr="00A42100">
              <w:rPr>
                <w:sz w:val="24"/>
                <w:szCs w:val="24"/>
              </w:rPr>
              <w:t>ного обор</w:t>
            </w:r>
            <w:r w:rsidRPr="00A42100">
              <w:rPr>
                <w:sz w:val="24"/>
                <w:szCs w:val="24"/>
              </w:rPr>
              <w:t>у</w:t>
            </w:r>
            <w:r w:rsidRPr="00A42100">
              <w:rPr>
                <w:sz w:val="24"/>
                <w:szCs w:val="24"/>
              </w:rPr>
              <w:t>дования  и пр.</w:t>
            </w:r>
          </w:p>
        </w:tc>
        <w:tc>
          <w:tcPr>
            <w:tcW w:w="1748" w:type="dxa"/>
          </w:tcPr>
          <w:p w:rsidR="004D3C22" w:rsidRPr="00A42100" w:rsidRDefault="004D3C22" w:rsidP="00680544">
            <w:pPr>
              <w:ind w:right="91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42100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</w:tbl>
    <w:p w:rsidR="00716F6A" w:rsidRDefault="00716F6A" w:rsidP="00716F6A">
      <w:pPr>
        <w:shd w:val="clear" w:color="auto" w:fill="FFFFFF"/>
        <w:jc w:val="center"/>
        <w:rPr>
          <w:sz w:val="28"/>
          <w:szCs w:val="28"/>
        </w:rPr>
      </w:pPr>
    </w:p>
    <w:p w:rsidR="00575CE7" w:rsidRDefault="00575CE7" w:rsidP="00716F6A">
      <w:pPr>
        <w:shd w:val="clear" w:color="auto" w:fill="FFFFFF"/>
        <w:jc w:val="center"/>
        <w:rPr>
          <w:b/>
          <w:sz w:val="24"/>
          <w:szCs w:val="24"/>
        </w:rPr>
      </w:pPr>
      <w:r w:rsidRPr="00D6511B">
        <w:rPr>
          <w:b/>
          <w:sz w:val="24"/>
          <w:szCs w:val="24"/>
        </w:rPr>
        <w:t xml:space="preserve">Планируемые результаты изучения </w:t>
      </w:r>
      <w:r>
        <w:rPr>
          <w:b/>
          <w:sz w:val="24"/>
          <w:szCs w:val="24"/>
        </w:rPr>
        <w:t xml:space="preserve">учебного </w:t>
      </w:r>
      <w:r w:rsidRPr="00D6511B">
        <w:rPr>
          <w:b/>
          <w:sz w:val="24"/>
          <w:szCs w:val="24"/>
        </w:rPr>
        <w:t>предмета, курса</w:t>
      </w:r>
    </w:p>
    <w:p w:rsidR="00356F7E" w:rsidRDefault="00356F7E" w:rsidP="00575CE7">
      <w:pPr>
        <w:shd w:val="clear" w:color="auto" w:fill="FFFFFF"/>
        <w:jc w:val="center"/>
        <w:rPr>
          <w:b/>
          <w:sz w:val="24"/>
          <w:szCs w:val="24"/>
        </w:rPr>
      </w:pPr>
    </w:p>
    <w:p w:rsidR="00A56F2D" w:rsidRPr="003B223D" w:rsidRDefault="00A56F2D" w:rsidP="00A56F2D">
      <w:pPr>
        <w:pStyle w:val="81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По окончании VII класса школьники научатся: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наблюдать за многообразными явлениями жизни и искус</w:t>
      </w:r>
      <w:r w:rsidRPr="003B223D">
        <w:rPr>
          <w:rStyle w:val="8"/>
          <w:sz w:val="24"/>
          <w:szCs w:val="24"/>
        </w:rPr>
        <w:softHyphen/>
        <w:t>ства, выр</w:t>
      </w:r>
      <w:r w:rsidRPr="003B223D">
        <w:rPr>
          <w:rStyle w:val="8"/>
          <w:sz w:val="24"/>
          <w:szCs w:val="24"/>
        </w:rPr>
        <w:t>а</w:t>
      </w:r>
      <w:r w:rsidRPr="003B223D">
        <w:rPr>
          <w:rStyle w:val="8"/>
          <w:sz w:val="24"/>
          <w:szCs w:val="24"/>
        </w:rPr>
        <w:t>жать свое отношение к искусству;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понимать специфику музыки и выявлять родство художе</w:t>
      </w:r>
      <w:r w:rsidRPr="003B223D">
        <w:rPr>
          <w:rStyle w:val="8"/>
          <w:sz w:val="24"/>
          <w:szCs w:val="24"/>
        </w:rPr>
        <w:softHyphen/>
        <w:t>ственных образов разных искусств, различать их особенности;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выражать эмоциональное содержание музыкальных про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изведений</w:t>
      </w:r>
      <w:r w:rsidRPr="003B223D">
        <w:rPr>
          <w:rStyle w:val="8"/>
          <w:sz w:val="24"/>
          <w:szCs w:val="24"/>
        </w:rPr>
        <w:t xml:space="preserve"> в исполнении, участвовать в различных формах му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зицирования;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12pt"/>
        </w:rPr>
        <w:t>раскрывать</w:t>
      </w:r>
      <w:r w:rsidRPr="003B223D">
        <w:rPr>
          <w:rStyle w:val="8"/>
          <w:sz w:val="24"/>
          <w:szCs w:val="24"/>
        </w:rPr>
        <w:t xml:space="preserve"> образное содержание музыкальных произве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дений разных</w:t>
      </w:r>
      <w:r w:rsidRPr="003B223D">
        <w:rPr>
          <w:rStyle w:val="8"/>
          <w:sz w:val="24"/>
          <w:szCs w:val="24"/>
        </w:rPr>
        <w:t xml:space="preserve"> форм, жанров</w:t>
      </w:r>
      <w:r w:rsidRPr="003B223D">
        <w:rPr>
          <w:rStyle w:val="812pt"/>
        </w:rPr>
        <w:t xml:space="preserve"> и</w:t>
      </w:r>
      <w:r w:rsidRPr="003B223D">
        <w:rPr>
          <w:rStyle w:val="8"/>
          <w:sz w:val="24"/>
          <w:szCs w:val="24"/>
        </w:rPr>
        <w:t xml:space="preserve"> стилей; высказывать суждение </w:t>
      </w:r>
      <w:r w:rsidRPr="003B223D">
        <w:rPr>
          <w:rStyle w:val="812pt"/>
        </w:rPr>
        <w:t>об основной идее и</w:t>
      </w:r>
      <w:r w:rsidRPr="003B223D">
        <w:rPr>
          <w:rStyle w:val="8"/>
          <w:sz w:val="24"/>
          <w:szCs w:val="24"/>
        </w:rPr>
        <w:t xml:space="preserve"> форме ее воплощения в музыке;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12pt"/>
        </w:rPr>
        <w:t>понимать</w:t>
      </w:r>
      <w:r w:rsidRPr="003B223D">
        <w:rPr>
          <w:rStyle w:val="8"/>
          <w:sz w:val="24"/>
          <w:szCs w:val="24"/>
        </w:rPr>
        <w:t xml:space="preserve"> специфику и особенности музыкального языка, </w:t>
      </w:r>
      <w:r w:rsidRPr="003B223D">
        <w:rPr>
          <w:rStyle w:val="812pt"/>
        </w:rPr>
        <w:t>творчески</w:t>
      </w:r>
      <w:r w:rsidRPr="003B223D">
        <w:rPr>
          <w:rStyle w:val="8"/>
          <w:sz w:val="24"/>
          <w:szCs w:val="24"/>
        </w:rPr>
        <w:t xml:space="preserve"> интерпретировать содержание музыкального произ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ведения в</w:t>
      </w:r>
      <w:r w:rsidRPr="003B223D">
        <w:rPr>
          <w:rStyle w:val="8"/>
          <w:sz w:val="24"/>
          <w:szCs w:val="24"/>
        </w:rPr>
        <w:t xml:space="preserve"> разных видах музыкальной деятельности;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осуществлять исследовательскую деятельность художест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венно</w:t>
      </w:r>
      <w:r w:rsidRPr="003B223D">
        <w:rPr>
          <w:rStyle w:val="8"/>
          <w:sz w:val="24"/>
          <w:szCs w:val="24"/>
        </w:rPr>
        <w:t xml:space="preserve">-эстетической направленности, участвуя в творческих </w:t>
      </w:r>
      <w:r w:rsidRPr="003B223D">
        <w:rPr>
          <w:rStyle w:val="812pt"/>
        </w:rPr>
        <w:t>проектах,</w:t>
      </w:r>
      <w:r w:rsidRPr="003B223D">
        <w:rPr>
          <w:rStyle w:val="8"/>
          <w:sz w:val="24"/>
          <w:szCs w:val="24"/>
        </w:rPr>
        <w:t xml:space="preserve"> в том</w:t>
      </w:r>
      <w:r>
        <w:rPr>
          <w:rStyle w:val="8"/>
          <w:sz w:val="24"/>
          <w:szCs w:val="24"/>
        </w:rPr>
        <w:t xml:space="preserve"> числе связанных с музицирование</w:t>
      </w:r>
      <w:r w:rsidRPr="003B223D">
        <w:rPr>
          <w:rStyle w:val="8"/>
          <w:sz w:val="24"/>
          <w:szCs w:val="24"/>
        </w:rPr>
        <w:t xml:space="preserve">м; проявлять </w:t>
      </w:r>
      <w:r w:rsidRPr="003B223D">
        <w:rPr>
          <w:rStyle w:val="812pt"/>
        </w:rPr>
        <w:t>инициативу</w:t>
      </w:r>
      <w:r w:rsidRPr="003B223D">
        <w:rPr>
          <w:rStyle w:val="8"/>
          <w:sz w:val="24"/>
          <w:szCs w:val="24"/>
        </w:rPr>
        <w:t xml:space="preserve"> в организации и проведении концертов, театраль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ных спектаклей,</w:t>
      </w:r>
      <w:r w:rsidRPr="003B223D">
        <w:rPr>
          <w:rStyle w:val="8"/>
          <w:sz w:val="24"/>
          <w:szCs w:val="24"/>
        </w:rPr>
        <w:t xml:space="preserve"> выставок и конкурсов, фестивалей и др.;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разбираться в событиях художественной жизни отечест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венной и</w:t>
      </w:r>
      <w:r w:rsidRPr="003B223D">
        <w:rPr>
          <w:rStyle w:val="8"/>
          <w:sz w:val="24"/>
          <w:szCs w:val="24"/>
        </w:rPr>
        <w:t xml:space="preserve"> зарубежной культуры, владеть специальной термино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логией,</w:t>
      </w:r>
      <w:r w:rsidRPr="003B223D">
        <w:rPr>
          <w:rStyle w:val="8"/>
          <w:sz w:val="24"/>
          <w:szCs w:val="24"/>
        </w:rPr>
        <w:t xml:space="preserve"> называть имена выдающихся отечественных и зару</w:t>
      </w:r>
      <w:r w:rsidRPr="003B223D">
        <w:rPr>
          <w:rStyle w:val="8"/>
          <w:sz w:val="24"/>
          <w:szCs w:val="24"/>
        </w:rPr>
        <w:softHyphen/>
      </w:r>
      <w:r w:rsidRPr="003B223D">
        <w:rPr>
          <w:rStyle w:val="812pt"/>
        </w:rPr>
        <w:t>бежных</w:t>
      </w:r>
      <w:r w:rsidRPr="003B223D">
        <w:rPr>
          <w:rStyle w:val="8"/>
          <w:sz w:val="24"/>
          <w:szCs w:val="24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3B223D">
        <w:rPr>
          <w:rStyle w:val="812pt"/>
        </w:rPr>
        <w:t>музеи);</w:t>
      </w:r>
    </w:p>
    <w:p w:rsidR="00A56F2D" w:rsidRPr="003B223D" w:rsidRDefault="00A56F2D" w:rsidP="00A56F2D">
      <w:pPr>
        <w:pStyle w:val="81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определять стилевое своеобразие классической, народ</w:t>
      </w:r>
      <w:r w:rsidRPr="003B223D">
        <w:rPr>
          <w:rStyle w:val="8"/>
          <w:sz w:val="24"/>
          <w:szCs w:val="24"/>
        </w:rPr>
        <w:softHyphen/>
        <w:t>ной, религиозной, современной музыки, разных эпох;</w:t>
      </w:r>
    </w:p>
    <w:p w:rsidR="00A56F2D" w:rsidRPr="003A6CD5" w:rsidRDefault="00A56F2D" w:rsidP="00A56F2D">
      <w:pPr>
        <w:pStyle w:val="81"/>
        <w:numPr>
          <w:ilvl w:val="3"/>
          <w:numId w:val="16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sz w:val="24"/>
          <w:szCs w:val="24"/>
        </w:rPr>
      </w:pPr>
      <w:r w:rsidRPr="003B223D">
        <w:rPr>
          <w:rStyle w:val="8"/>
          <w:sz w:val="24"/>
          <w:szCs w:val="24"/>
        </w:rPr>
        <w:t>применять информационно-коммуникативные техноло</w:t>
      </w:r>
      <w:r w:rsidRPr="003B223D">
        <w:rPr>
          <w:rStyle w:val="8"/>
          <w:sz w:val="24"/>
          <w:szCs w:val="24"/>
        </w:rPr>
        <w:softHyphen/>
        <w:t>гии для расширения опыта творческой деятельности в процес</w:t>
      </w:r>
      <w:r w:rsidRPr="003B223D">
        <w:rPr>
          <w:rStyle w:val="8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A56F2D" w:rsidRDefault="00A56F2D" w:rsidP="00A56F2D">
      <w:pPr>
        <w:rPr>
          <w:sz w:val="24"/>
          <w:szCs w:val="24"/>
        </w:rPr>
      </w:pPr>
    </w:p>
    <w:p w:rsidR="0000216F" w:rsidRPr="00D6511B" w:rsidRDefault="0000216F" w:rsidP="0000216F">
      <w:pPr>
        <w:shd w:val="clear" w:color="auto" w:fill="FFFFFF"/>
        <w:rPr>
          <w:b/>
          <w:sz w:val="24"/>
          <w:szCs w:val="24"/>
        </w:rPr>
      </w:pPr>
      <w:r w:rsidRPr="00D6511B">
        <w:rPr>
          <w:b/>
          <w:sz w:val="24"/>
          <w:szCs w:val="24"/>
        </w:rPr>
        <w:t xml:space="preserve">                   </w:t>
      </w:r>
    </w:p>
    <w:p w:rsidR="00A56F2D" w:rsidRDefault="00A56F2D" w:rsidP="004D3C22"/>
    <w:p w:rsidR="00575CE7" w:rsidRDefault="00575CE7" w:rsidP="004D3C22"/>
    <w:p w:rsidR="00575CE7" w:rsidRDefault="00575CE7" w:rsidP="004D3C22"/>
    <w:p w:rsidR="00575CE7" w:rsidRDefault="00575CE7" w:rsidP="004D3C22"/>
    <w:p w:rsidR="00575CE7" w:rsidRDefault="00575CE7" w:rsidP="004D3C22"/>
    <w:p w:rsidR="00575CE7" w:rsidRDefault="00575CE7" w:rsidP="004D3C22"/>
    <w:p w:rsidR="00A56F2D" w:rsidRDefault="00A56F2D" w:rsidP="004D3C22"/>
    <w:p w:rsidR="00A56F2D" w:rsidRDefault="00A56F2D" w:rsidP="004D3C22"/>
    <w:p w:rsidR="00A56F2D" w:rsidRDefault="00A56F2D" w:rsidP="004D3C22"/>
    <w:p w:rsidR="00A56F2D" w:rsidRDefault="00A56F2D" w:rsidP="004D3C22"/>
    <w:p w:rsidR="004D3C22" w:rsidRPr="0049069A" w:rsidRDefault="004D3C22" w:rsidP="004D3C2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61"/>
      </w:tblGrid>
      <w:tr w:rsidR="004D3C22" w:rsidRPr="0049069A" w:rsidTr="00680544">
        <w:tc>
          <w:tcPr>
            <w:tcW w:w="4928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ОГЛАСОВАНО</w:t>
            </w:r>
          </w:p>
        </w:tc>
        <w:tc>
          <w:tcPr>
            <w:tcW w:w="4961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ОГЛАСОВАНО</w:t>
            </w:r>
          </w:p>
        </w:tc>
      </w:tr>
      <w:tr w:rsidR="004D3C22" w:rsidRPr="0049069A" w:rsidTr="00680544">
        <w:tc>
          <w:tcPr>
            <w:tcW w:w="4928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Протокол заседания методического</w:t>
            </w:r>
          </w:p>
        </w:tc>
        <w:tc>
          <w:tcPr>
            <w:tcW w:w="4961" w:type="dxa"/>
          </w:tcPr>
          <w:p w:rsidR="004D3C22" w:rsidRPr="0049069A" w:rsidRDefault="00A56F2D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</w:t>
            </w:r>
            <w:r w:rsidR="004D3C22" w:rsidRPr="0049069A">
              <w:rPr>
                <w:sz w:val="24"/>
                <w:szCs w:val="24"/>
              </w:rPr>
              <w:t>Р</w:t>
            </w:r>
          </w:p>
        </w:tc>
      </w:tr>
      <w:tr w:rsidR="004D3C22" w:rsidRPr="0049069A" w:rsidTr="00680544">
        <w:tc>
          <w:tcPr>
            <w:tcW w:w="4928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 xml:space="preserve">объединения учителей технологии, </w:t>
            </w:r>
          </w:p>
        </w:tc>
        <w:tc>
          <w:tcPr>
            <w:tcW w:w="4961" w:type="dxa"/>
          </w:tcPr>
          <w:p w:rsidR="004D3C22" w:rsidRPr="0049069A" w:rsidRDefault="004D3C22" w:rsidP="00A56F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 xml:space="preserve">_______________ </w:t>
            </w:r>
            <w:r w:rsidR="00A56F2D">
              <w:rPr>
                <w:sz w:val="24"/>
                <w:szCs w:val="24"/>
              </w:rPr>
              <w:t>Горкун Н.Г.</w:t>
            </w:r>
          </w:p>
        </w:tc>
      </w:tr>
      <w:tr w:rsidR="004D3C22" w:rsidRPr="0049069A" w:rsidTr="00680544">
        <w:tc>
          <w:tcPr>
            <w:tcW w:w="4928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r w:rsidRPr="0049069A">
              <w:rPr>
                <w:sz w:val="24"/>
                <w:szCs w:val="24"/>
              </w:rPr>
              <w:t xml:space="preserve"> и музыки</w:t>
            </w:r>
            <w:r>
              <w:rPr>
                <w:sz w:val="24"/>
                <w:szCs w:val="24"/>
              </w:rPr>
              <w:t xml:space="preserve"> МБОУ СОШ № 44</w:t>
            </w:r>
          </w:p>
        </w:tc>
        <w:tc>
          <w:tcPr>
            <w:tcW w:w="4961" w:type="dxa"/>
          </w:tcPr>
          <w:p w:rsidR="004D3C22" w:rsidRPr="0049069A" w:rsidRDefault="0000216F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2015</w:t>
            </w:r>
            <w:r w:rsidR="004D3C22" w:rsidRPr="0049069A">
              <w:rPr>
                <w:sz w:val="24"/>
                <w:szCs w:val="24"/>
              </w:rPr>
              <w:t xml:space="preserve"> года</w:t>
            </w:r>
          </w:p>
        </w:tc>
      </w:tr>
      <w:tr w:rsidR="004D3C22" w:rsidRPr="0049069A" w:rsidTr="00680544">
        <w:tc>
          <w:tcPr>
            <w:tcW w:w="4928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от «____»  августа</w:t>
            </w:r>
            <w:r w:rsidR="0000216F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года</w:t>
            </w:r>
            <w:r w:rsidRPr="0049069A">
              <w:rPr>
                <w:sz w:val="24"/>
                <w:szCs w:val="24"/>
              </w:rPr>
              <w:t xml:space="preserve"> № 1    </w:t>
            </w:r>
          </w:p>
        </w:tc>
        <w:tc>
          <w:tcPr>
            <w:tcW w:w="4961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D3C22" w:rsidRPr="0049069A" w:rsidTr="00680544">
        <w:tc>
          <w:tcPr>
            <w:tcW w:w="4928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69A">
              <w:rPr>
                <w:sz w:val="24"/>
                <w:szCs w:val="24"/>
              </w:rPr>
              <w:t>Рук. МО ____________ Кравченко П.А.</w:t>
            </w:r>
          </w:p>
        </w:tc>
        <w:tc>
          <w:tcPr>
            <w:tcW w:w="4961" w:type="dxa"/>
          </w:tcPr>
          <w:p w:rsidR="004D3C22" w:rsidRPr="0049069A" w:rsidRDefault="004D3C22" w:rsidP="0068054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221FA" w:rsidRDefault="00F221FA" w:rsidP="00A56F2D">
      <w:pPr>
        <w:shd w:val="clear" w:color="auto" w:fill="FFFFFF"/>
        <w:spacing w:before="202"/>
        <w:rPr>
          <w:color w:val="000000"/>
          <w:spacing w:val="23"/>
          <w:sz w:val="24"/>
          <w:szCs w:val="24"/>
        </w:rPr>
      </w:pPr>
    </w:p>
    <w:p w:rsidR="00B31E6B" w:rsidRPr="00F50949" w:rsidRDefault="00B31E6B" w:rsidP="00A56F2D">
      <w:pPr>
        <w:shd w:val="clear" w:color="auto" w:fill="FFFFFF"/>
        <w:spacing w:before="96" w:line="250" w:lineRule="exact"/>
        <w:ind w:firstLine="708"/>
        <w:rPr>
          <w:sz w:val="24"/>
          <w:szCs w:val="24"/>
        </w:rPr>
      </w:pPr>
    </w:p>
    <w:sectPr w:rsidR="00B31E6B" w:rsidRPr="00F50949" w:rsidSect="00DC114F">
      <w:footerReference w:type="even" r:id="rId7"/>
      <w:footerReference w:type="default" r:id="rId8"/>
      <w:pgSz w:w="11909" w:h="16834"/>
      <w:pgMar w:top="851" w:right="749" w:bottom="99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C8" w:rsidRDefault="00680BC8">
      <w:r>
        <w:separator/>
      </w:r>
    </w:p>
  </w:endnote>
  <w:endnote w:type="continuationSeparator" w:id="0">
    <w:p w:rsidR="00680BC8" w:rsidRDefault="0068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16" w:rsidRDefault="00697E16" w:rsidP="001745C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7E16" w:rsidRDefault="00697E1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16" w:rsidRDefault="00697E16" w:rsidP="001745C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20F4">
      <w:rPr>
        <w:rStyle w:val="af2"/>
        <w:noProof/>
      </w:rPr>
      <w:t>1</w:t>
    </w:r>
    <w:r>
      <w:rPr>
        <w:rStyle w:val="af2"/>
      </w:rPr>
      <w:fldChar w:fldCharType="end"/>
    </w:r>
  </w:p>
  <w:p w:rsidR="00697E16" w:rsidRDefault="00697E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C8" w:rsidRDefault="00680BC8">
      <w:r>
        <w:separator/>
      </w:r>
    </w:p>
  </w:footnote>
  <w:footnote w:type="continuationSeparator" w:id="0">
    <w:p w:rsidR="00680BC8" w:rsidRDefault="0068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AADFE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1"/>
  </w:num>
  <w:num w:numId="6">
    <w:abstractNumId w:val="20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15"/>
  </w:num>
  <w:num w:numId="15">
    <w:abstractNumId w:val="19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17"/>
  </w:num>
  <w:num w:numId="24">
    <w:abstractNumId w:val="11"/>
  </w:num>
  <w:num w:numId="2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C18"/>
    <w:rsid w:val="0000216F"/>
    <w:rsid w:val="00017F5B"/>
    <w:rsid w:val="00043BE4"/>
    <w:rsid w:val="000604D4"/>
    <w:rsid w:val="00076C24"/>
    <w:rsid w:val="00084BFE"/>
    <w:rsid w:val="00085E7E"/>
    <w:rsid w:val="000930DC"/>
    <w:rsid w:val="00094582"/>
    <w:rsid w:val="000C0C18"/>
    <w:rsid w:val="000D4680"/>
    <w:rsid w:val="000D4E0D"/>
    <w:rsid w:val="001133EE"/>
    <w:rsid w:val="0013254F"/>
    <w:rsid w:val="00170822"/>
    <w:rsid w:val="001745CB"/>
    <w:rsid w:val="00186438"/>
    <w:rsid w:val="00195CCC"/>
    <w:rsid w:val="001C1EBE"/>
    <w:rsid w:val="001E5A96"/>
    <w:rsid w:val="002151B4"/>
    <w:rsid w:val="0023515E"/>
    <w:rsid w:val="00250E77"/>
    <w:rsid w:val="00262FA0"/>
    <w:rsid w:val="00270006"/>
    <w:rsid w:val="00276967"/>
    <w:rsid w:val="00286F9C"/>
    <w:rsid w:val="002E7C40"/>
    <w:rsid w:val="003013E3"/>
    <w:rsid w:val="003259FD"/>
    <w:rsid w:val="00332681"/>
    <w:rsid w:val="00351690"/>
    <w:rsid w:val="003537CE"/>
    <w:rsid w:val="00356F7E"/>
    <w:rsid w:val="00360792"/>
    <w:rsid w:val="00360E24"/>
    <w:rsid w:val="0037114E"/>
    <w:rsid w:val="00375416"/>
    <w:rsid w:val="0038363A"/>
    <w:rsid w:val="003A6CD5"/>
    <w:rsid w:val="003C0E08"/>
    <w:rsid w:val="003C4346"/>
    <w:rsid w:val="003E490F"/>
    <w:rsid w:val="003F127F"/>
    <w:rsid w:val="0047599B"/>
    <w:rsid w:val="004B2890"/>
    <w:rsid w:val="004D3C22"/>
    <w:rsid w:val="004D542E"/>
    <w:rsid w:val="004D548D"/>
    <w:rsid w:val="00506A4F"/>
    <w:rsid w:val="00546627"/>
    <w:rsid w:val="00575CE7"/>
    <w:rsid w:val="00592E87"/>
    <w:rsid w:val="005B5C6D"/>
    <w:rsid w:val="005F0A7E"/>
    <w:rsid w:val="00613A73"/>
    <w:rsid w:val="00667249"/>
    <w:rsid w:val="00680544"/>
    <w:rsid w:val="00680BC8"/>
    <w:rsid w:val="00694E38"/>
    <w:rsid w:val="00697E16"/>
    <w:rsid w:val="006B02FB"/>
    <w:rsid w:val="006D3BDB"/>
    <w:rsid w:val="006D4AF3"/>
    <w:rsid w:val="006E3CA5"/>
    <w:rsid w:val="006E79A8"/>
    <w:rsid w:val="00713DF5"/>
    <w:rsid w:val="00716F6A"/>
    <w:rsid w:val="00726B3C"/>
    <w:rsid w:val="0074057F"/>
    <w:rsid w:val="007512B0"/>
    <w:rsid w:val="00752FCC"/>
    <w:rsid w:val="007826E1"/>
    <w:rsid w:val="007A0779"/>
    <w:rsid w:val="007B0601"/>
    <w:rsid w:val="00807D4E"/>
    <w:rsid w:val="008822D2"/>
    <w:rsid w:val="00887C53"/>
    <w:rsid w:val="008977ED"/>
    <w:rsid w:val="008D55E7"/>
    <w:rsid w:val="008E171A"/>
    <w:rsid w:val="008E71DA"/>
    <w:rsid w:val="008F1BFB"/>
    <w:rsid w:val="008F613E"/>
    <w:rsid w:val="00902B7E"/>
    <w:rsid w:val="00916048"/>
    <w:rsid w:val="00945F93"/>
    <w:rsid w:val="00953448"/>
    <w:rsid w:val="00983312"/>
    <w:rsid w:val="00986B00"/>
    <w:rsid w:val="009C0552"/>
    <w:rsid w:val="009D349E"/>
    <w:rsid w:val="009E7B9C"/>
    <w:rsid w:val="00A000BA"/>
    <w:rsid w:val="00A23ED3"/>
    <w:rsid w:val="00A56F2D"/>
    <w:rsid w:val="00A81D53"/>
    <w:rsid w:val="00A820F4"/>
    <w:rsid w:val="00A97972"/>
    <w:rsid w:val="00AA5A45"/>
    <w:rsid w:val="00AC6A91"/>
    <w:rsid w:val="00AC6B35"/>
    <w:rsid w:val="00B202E8"/>
    <w:rsid w:val="00B22282"/>
    <w:rsid w:val="00B27B5B"/>
    <w:rsid w:val="00B31E6B"/>
    <w:rsid w:val="00B37B4A"/>
    <w:rsid w:val="00B77EA3"/>
    <w:rsid w:val="00B94A59"/>
    <w:rsid w:val="00BC48AA"/>
    <w:rsid w:val="00BD0CF9"/>
    <w:rsid w:val="00C03C8D"/>
    <w:rsid w:val="00C22526"/>
    <w:rsid w:val="00C3115E"/>
    <w:rsid w:val="00C41CDB"/>
    <w:rsid w:val="00C53A56"/>
    <w:rsid w:val="00C64F49"/>
    <w:rsid w:val="00C77DB2"/>
    <w:rsid w:val="00C82D05"/>
    <w:rsid w:val="00CD07CB"/>
    <w:rsid w:val="00D0105D"/>
    <w:rsid w:val="00D22F2D"/>
    <w:rsid w:val="00D4016E"/>
    <w:rsid w:val="00D451A9"/>
    <w:rsid w:val="00D66928"/>
    <w:rsid w:val="00D74991"/>
    <w:rsid w:val="00D851B8"/>
    <w:rsid w:val="00D93441"/>
    <w:rsid w:val="00D951FF"/>
    <w:rsid w:val="00DA2671"/>
    <w:rsid w:val="00DC114F"/>
    <w:rsid w:val="00E04656"/>
    <w:rsid w:val="00E112A3"/>
    <w:rsid w:val="00E16D1C"/>
    <w:rsid w:val="00E21B4F"/>
    <w:rsid w:val="00E277D3"/>
    <w:rsid w:val="00E54BE5"/>
    <w:rsid w:val="00E60F1E"/>
    <w:rsid w:val="00E717C5"/>
    <w:rsid w:val="00E73FF4"/>
    <w:rsid w:val="00E95047"/>
    <w:rsid w:val="00EB135D"/>
    <w:rsid w:val="00EE3B77"/>
    <w:rsid w:val="00F00E23"/>
    <w:rsid w:val="00F12880"/>
    <w:rsid w:val="00F221FA"/>
    <w:rsid w:val="00F50949"/>
    <w:rsid w:val="00F535D2"/>
    <w:rsid w:val="00F616DC"/>
    <w:rsid w:val="00F84B5A"/>
    <w:rsid w:val="00F95013"/>
    <w:rsid w:val="00FA1C66"/>
    <w:rsid w:val="00FA7F4F"/>
    <w:rsid w:val="00FE0C44"/>
    <w:rsid w:val="00FF2659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75416"/>
    <w:pPr>
      <w:keepNext/>
      <w:widowControl/>
      <w:adjustRightInd/>
      <w:outlineLvl w:val="0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356F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5416"/>
    <w:rPr>
      <w:b/>
      <w:bCs/>
      <w:color w:val="003333"/>
      <w:sz w:val="18"/>
      <w:szCs w:val="18"/>
      <w:u w:val="single"/>
    </w:rPr>
  </w:style>
  <w:style w:type="paragraph" w:styleId="a5">
    <w:name w:val="Normal (Web)"/>
    <w:basedOn w:val="a"/>
    <w:rsid w:val="00375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375416"/>
    <w:rPr>
      <w:b/>
      <w:bCs/>
    </w:rPr>
  </w:style>
  <w:style w:type="paragraph" w:customStyle="1" w:styleId="razdel">
    <w:name w:val="razdel"/>
    <w:basedOn w:val="a"/>
    <w:rsid w:val="00375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rsid w:val="00375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375416"/>
    <w:rPr>
      <w:i/>
      <w:iCs/>
    </w:rPr>
  </w:style>
  <w:style w:type="paragraph" w:styleId="2">
    <w:name w:val="Body Text Indent 2"/>
    <w:basedOn w:val="a"/>
    <w:link w:val="20"/>
    <w:rsid w:val="0037541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8">
    <w:name w:val="Основной текст (8)"/>
    <w:rsid w:val="00C53A56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FA7F4F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FA7F4F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rsid w:val="00FA7F4F"/>
    <w:rPr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A7F4F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sz w:val="21"/>
      <w:szCs w:val="21"/>
      <w:lang/>
    </w:rPr>
  </w:style>
  <w:style w:type="character" w:customStyle="1" w:styleId="84">
    <w:name w:val="Заголовок №8_"/>
    <w:link w:val="85"/>
    <w:rsid w:val="00FF2659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FF2659"/>
    <w:pPr>
      <w:widowControl/>
      <w:shd w:val="clear" w:color="auto" w:fill="FFFFFF"/>
      <w:autoSpaceDE/>
      <w:autoSpaceDN/>
      <w:adjustRightInd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lang/>
    </w:rPr>
  </w:style>
  <w:style w:type="character" w:customStyle="1" w:styleId="812pt">
    <w:name w:val="Основной текст (8) + 12 pt"/>
    <w:rsid w:val="00FF2659"/>
    <w:rPr>
      <w:sz w:val="24"/>
      <w:szCs w:val="24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8822D2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8822D2"/>
    <w:pPr>
      <w:widowControl/>
      <w:shd w:val="clear" w:color="auto" w:fill="FFFFFF"/>
      <w:autoSpaceDE/>
      <w:autoSpaceDN/>
      <w:adjustRightInd/>
      <w:spacing w:line="235" w:lineRule="exact"/>
      <w:jc w:val="both"/>
    </w:pPr>
    <w:rPr>
      <w:sz w:val="24"/>
      <w:szCs w:val="24"/>
      <w:lang/>
    </w:rPr>
  </w:style>
  <w:style w:type="character" w:customStyle="1" w:styleId="33">
    <w:name w:val="Заголовок №3 (3)_"/>
    <w:link w:val="330"/>
    <w:rsid w:val="00E16D1C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link w:val="220"/>
    <w:rsid w:val="00E16D1C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rsid w:val="00E16D1C"/>
    <w:rPr>
      <w:rFonts w:ascii="Century Gothic" w:hAnsi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rsid w:val="00E16D1C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link w:val="430"/>
    <w:rsid w:val="00E16D1C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a8">
    <w:name w:val="Основной текст Знак"/>
    <w:link w:val="a9"/>
    <w:rsid w:val="00E16D1C"/>
    <w:rPr>
      <w:rFonts w:ascii="Century Gothic" w:hAnsi="Century Gothic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rsid w:val="00E16D1C"/>
    <w:rPr>
      <w:rFonts w:ascii="Century Gothic" w:hAnsi="Century Gothic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link w:val="60"/>
    <w:rsid w:val="00E16D1C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rsid w:val="00E16D1C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rsid w:val="00E16D1C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86">
    <w:name w:val="Основной текст (8) + Полужирный"/>
    <w:aliases w:val="Курсив"/>
    <w:rsid w:val="00E16D1C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 (11)_"/>
    <w:link w:val="111"/>
    <w:rsid w:val="00E16D1C"/>
    <w:rPr>
      <w:sz w:val="21"/>
      <w:szCs w:val="21"/>
      <w:shd w:val="clear" w:color="auto" w:fill="FFFFFF"/>
    </w:rPr>
  </w:style>
  <w:style w:type="character" w:customStyle="1" w:styleId="110">
    <w:name w:val="Основной текст (11)"/>
    <w:basedOn w:val="11"/>
    <w:rsid w:val="00E16D1C"/>
  </w:style>
  <w:style w:type="character" w:customStyle="1" w:styleId="9">
    <w:name w:val="Основной текст (9)_"/>
    <w:link w:val="90"/>
    <w:rsid w:val="00E16D1C"/>
    <w:rPr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rsid w:val="00E16D1C"/>
    <w:rPr>
      <w:b/>
      <w:bCs/>
      <w:smallCaps/>
      <w:spacing w:val="0"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rsid w:val="00E16D1C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link w:val="201"/>
    <w:rsid w:val="00E16D1C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E16D1C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rsid w:val="00E16D1C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E16D1C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2"/>
    </w:pPr>
    <w:rPr>
      <w:rFonts w:ascii="Century Gothic" w:hAnsi="Century Gothic"/>
      <w:b/>
      <w:bCs/>
      <w:spacing w:val="50"/>
      <w:sz w:val="43"/>
      <w:szCs w:val="43"/>
      <w:lang/>
    </w:rPr>
  </w:style>
  <w:style w:type="paragraph" w:customStyle="1" w:styleId="220">
    <w:name w:val="Заголовок №2 (2)"/>
    <w:basedOn w:val="a"/>
    <w:link w:val="22"/>
    <w:rsid w:val="00E16D1C"/>
    <w:pPr>
      <w:widowControl/>
      <w:shd w:val="clear" w:color="auto" w:fill="FFFFFF"/>
      <w:autoSpaceDE/>
      <w:autoSpaceDN/>
      <w:adjustRightInd/>
      <w:spacing w:before="180" w:after="180" w:line="240" w:lineRule="atLeast"/>
      <w:jc w:val="center"/>
      <w:outlineLvl w:val="1"/>
    </w:pPr>
    <w:rPr>
      <w:rFonts w:ascii="Century Gothic" w:hAnsi="Century Gothic"/>
      <w:sz w:val="44"/>
      <w:szCs w:val="44"/>
      <w:lang/>
    </w:rPr>
  </w:style>
  <w:style w:type="paragraph" w:customStyle="1" w:styleId="430">
    <w:name w:val="Заголовок №4 (3)"/>
    <w:basedOn w:val="a"/>
    <w:link w:val="43"/>
    <w:rsid w:val="00E16D1C"/>
    <w:pPr>
      <w:widowControl/>
      <w:shd w:val="clear" w:color="auto" w:fill="FFFFFF"/>
      <w:autoSpaceDE/>
      <w:autoSpaceDN/>
      <w:adjustRightInd/>
      <w:spacing w:before="60" w:after="60" w:line="413" w:lineRule="exact"/>
      <w:jc w:val="center"/>
      <w:outlineLvl w:val="3"/>
    </w:pPr>
    <w:rPr>
      <w:rFonts w:ascii="Century Gothic" w:hAnsi="Century Gothic"/>
      <w:sz w:val="40"/>
      <w:szCs w:val="40"/>
      <w:lang/>
    </w:rPr>
  </w:style>
  <w:style w:type="paragraph" w:styleId="a9">
    <w:name w:val="Body Text"/>
    <w:basedOn w:val="a"/>
    <w:link w:val="a8"/>
    <w:rsid w:val="00E16D1C"/>
    <w:pPr>
      <w:widowControl/>
      <w:shd w:val="clear" w:color="auto" w:fill="FFFFFF"/>
      <w:autoSpaceDE/>
      <w:autoSpaceDN/>
      <w:adjustRightInd/>
      <w:spacing w:before="960" w:line="384" w:lineRule="exact"/>
      <w:jc w:val="center"/>
    </w:pPr>
    <w:rPr>
      <w:rFonts w:ascii="Century Gothic" w:hAnsi="Century Gothic"/>
      <w:spacing w:val="-30"/>
      <w:sz w:val="32"/>
      <w:szCs w:val="32"/>
      <w:lang/>
    </w:rPr>
  </w:style>
  <w:style w:type="character" w:customStyle="1" w:styleId="12">
    <w:name w:val="Основной текст Знак1"/>
    <w:basedOn w:val="a0"/>
    <w:link w:val="a9"/>
    <w:rsid w:val="00E16D1C"/>
  </w:style>
  <w:style w:type="paragraph" w:customStyle="1" w:styleId="60">
    <w:name w:val="Основной текст (6)"/>
    <w:basedOn w:val="a"/>
    <w:link w:val="6"/>
    <w:rsid w:val="00E16D1C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Microsoft Sans Serif" w:hAnsi="Microsoft Sans Serif"/>
      <w:sz w:val="13"/>
      <w:szCs w:val="13"/>
      <w:lang/>
    </w:rPr>
  </w:style>
  <w:style w:type="paragraph" w:customStyle="1" w:styleId="111">
    <w:name w:val="Основной текст (11)1"/>
    <w:basedOn w:val="a"/>
    <w:link w:val="11"/>
    <w:rsid w:val="00E16D1C"/>
    <w:pPr>
      <w:widowControl/>
      <w:shd w:val="clear" w:color="auto" w:fill="FFFFFF"/>
      <w:autoSpaceDE/>
      <w:autoSpaceDN/>
      <w:adjustRightInd/>
      <w:spacing w:line="634" w:lineRule="exact"/>
    </w:pPr>
    <w:rPr>
      <w:sz w:val="21"/>
      <w:szCs w:val="21"/>
      <w:lang/>
    </w:rPr>
  </w:style>
  <w:style w:type="paragraph" w:customStyle="1" w:styleId="90">
    <w:name w:val="Основной текст (9)"/>
    <w:basedOn w:val="a"/>
    <w:link w:val="9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pacing w:val="-10"/>
      <w:sz w:val="29"/>
      <w:szCs w:val="29"/>
      <w:lang/>
    </w:rPr>
  </w:style>
  <w:style w:type="paragraph" w:customStyle="1" w:styleId="201">
    <w:name w:val="Основной текст (20)"/>
    <w:basedOn w:val="a"/>
    <w:link w:val="200"/>
    <w:rsid w:val="00E16D1C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="Franklin Gothic Medium" w:hAnsi="Franklin Gothic Medium"/>
      <w:b/>
      <w:bCs/>
      <w:sz w:val="27"/>
      <w:szCs w:val="27"/>
      <w:lang/>
    </w:rPr>
  </w:style>
  <w:style w:type="paragraph" w:customStyle="1" w:styleId="70">
    <w:name w:val="Заголовок №7"/>
    <w:basedOn w:val="a"/>
    <w:link w:val="7"/>
    <w:rsid w:val="00E16D1C"/>
    <w:pPr>
      <w:widowControl/>
      <w:shd w:val="clear" w:color="auto" w:fill="FFFFFF"/>
      <w:autoSpaceDE/>
      <w:autoSpaceDN/>
      <w:adjustRightInd/>
      <w:spacing w:before="120" w:after="1020" w:line="240" w:lineRule="atLeast"/>
      <w:jc w:val="center"/>
      <w:outlineLvl w:val="6"/>
    </w:pPr>
    <w:rPr>
      <w:sz w:val="21"/>
      <w:szCs w:val="21"/>
      <w:lang/>
    </w:rPr>
  </w:style>
  <w:style w:type="character" w:customStyle="1" w:styleId="18">
    <w:name w:val="Основной текст (18)_"/>
    <w:link w:val="181"/>
    <w:locked/>
    <w:rsid w:val="00E16D1C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locked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E16D1C"/>
  </w:style>
  <w:style w:type="character" w:customStyle="1" w:styleId="221">
    <w:name w:val="Основной текст (22)_"/>
    <w:link w:val="222"/>
    <w:locked/>
    <w:rsid w:val="00E16D1C"/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23">
    <w:name w:val="Основной текст (23)_"/>
    <w:link w:val="230"/>
    <w:locked/>
    <w:rsid w:val="00E16D1C"/>
    <w:rPr>
      <w:sz w:val="24"/>
      <w:szCs w:val="24"/>
      <w:shd w:val="clear" w:color="auto" w:fill="FFFFFF"/>
    </w:rPr>
  </w:style>
  <w:style w:type="character" w:customStyle="1" w:styleId="21">
    <w:name w:val="Основной текст (21)_"/>
    <w:link w:val="210"/>
    <w:locked/>
    <w:rsid w:val="00E16D1C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E16D1C"/>
  </w:style>
  <w:style w:type="character" w:customStyle="1" w:styleId="112">
    <w:name w:val="Заголовок №11 (2)_"/>
    <w:link w:val="1120"/>
    <w:locked/>
    <w:rsid w:val="00E16D1C"/>
    <w:rPr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rsid w:val="00E16D1C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rsid w:val="00E16D1C"/>
    <w:rPr>
      <w:b/>
      <w:bCs/>
      <w:sz w:val="21"/>
      <w:szCs w:val="21"/>
      <w:shd w:val="clear" w:color="auto" w:fill="FFFFFF"/>
    </w:rPr>
  </w:style>
  <w:style w:type="character" w:customStyle="1" w:styleId="1122">
    <w:name w:val="Заголовок №11 (2) + Полужирный2"/>
    <w:rsid w:val="00E16D1C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link w:val="114"/>
    <w:locked/>
    <w:rsid w:val="00E16D1C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E16D1C"/>
  </w:style>
  <w:style w:type="character" w:customStyle="1" w:styleId="120">
    <w:name w:val="Основной текст (12)_"/>
    <w:link w:val="121"/>
    <w:locked/>
    <w:rsid w:val="00E16D1C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aa">
    <w:name w:val="Колонтитул_"/>
    <w:link w:val="ab"/>
    <w:locked/>
    <w:rsid w:val="00E16D1C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rsid w:val="00E16D1C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">
    <w:name w:val="Основной текст (24)_"/>
    <w:link w:val="241"/>
    <w:locked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rsid w:val="00E16D1C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E16D1C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basedOn w:val="19"/>
    <w:rsid w:val="00E16D1C"/>
  </w:style>
  <w:style w:type="character" w:customStyle="1" w:styleId="198">
    <w:name w:val="Основной текст (19) + Не полужирный8"/>
    <w:aliases w:val="Не курсив13"/>
    <w:basedOn w:val="19"/>
    <w:rsid w:val="00E16D1C"/>
  </w:style>
  <w:style w:type="character" w:customStyle="1" w:styleId="19-1pt">
    <w:name w:val="Основной текст (19) + Интервал -1 pt"/>
    <w:rsid w:val="00E16D1C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locked/>
    <w:rsid w:val="00E16D1C"/>
    <w:rPr>
      <w:noProof/>
      <w:shd w:val="clear" w:color="auto" w:fill="FFFFFF"/>
    </w:rPr>
  </w:style>
  <w:style w:type="character" w:customStyle="1" w:styleId="15">
    <w:name w:val="Основной текст (15)_"/>
    <w:link w:val="150"/>
    <w:locked/>
    <w:rsid w:val="00E16D1C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rsid w:val="00E16D1C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rsid w:val="00E16D1C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rsid w:val="00E16D1C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rsid w:val="00E16D1C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rsid w:val="00E16D1C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E16D1C"/>
  </w:style>
  <w:style w:type="character" w:customStyle="1" w:styleId="124">
    <w:name w:val="Основной текст (12) + Не полужирный"/>
    <w:basedOn w:val="120"/>
    <w:rsid w:val="00E16D1C"/>
  </w:style>
  <w:style w:type="character" w:customStyle="1" w:styleId="62">
    <w:name w:val="Заголовок №6 (2)_"/>
    <w:link w:val="620"/>
    <w:locked/>
    <w:rsid w:val="00E16D1C"/>
    <w:rPr>
      <w:sz w:val="21"/>
      <w:szCs w:val="21"/>
      <w:shd w:val="clear" w:color="auto" w:fill="FFFFFF"/>
    </w:rPr>
  </w:style>
  <w:style w:type="character" w:customStyle="1" w:styleId="91">
    <w:name w:val="Заголовок №9_"/>
    <w:link w:val="92"/>
    <w:locked/>
    <w:rsid w:val="00E16D1C"/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E16D1C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link w:val="26"/>
    <w:locked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250">
    <w:name w:val="Основной текст (25)_"/>
    <w:link w:val="251"/>
    <w:locked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242">
    <w:name w:val="Основной текст (24)2"/>
    <w:basedOn w:val="24"/>
    <w:rsid w:val="00E16D1C"/>
  </w:style>
  <w:style w:type="character" w:customStyle="1" w:styleId="260">
    <w:name w:val="Основной текст (26)_"/>
    <w:link w:val="261"/>
    <w:locked/>
    <w:rsid w:val="00E16D1C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rsid w:val="00E16D1C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rsid w:val="00E16D1C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rsid w:val="00E16D1C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E16D1C"/>
  </w:style>
  <w:style w:type="character" w:customStyle="1" w:styleId="24102">
    <w:name w:val="Основной текст (24) + 102"/>
    <w:aliases w:val="5 pt25,Интервал 0 pt16"/>
    <w:rsid w:val="00E16D1C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rsid w:val="00E16D1C"/>
  </w:style>
  <w:style w:type="character" w:customStyle="1" w:styleId="196">
    <w:name w:val="Основной текст (19) + Не полужирный6"/>
    <w:aliases w:val="Не курсив9"/>
    <w:basedOn w:val="19"/>
    <w:rsid w:val="00E16D1C"/>
  </w:style>
  <w:style w:type="character" w:customStyle="1" w:styleId="195">
    <w:name w:val="Основной текст (19) + Не полужирный5"/>
    <w:basedOn w:val="19"/>
    <w:rsid w:val="00E16D1C"/>
  </w:style>
  <w:style w:type="character" w:customStyle="1" w:styleId="19-1pt2">
    <w:name w:val="Основной текст (19) + Интервал -1 pt2"/>
    <w:rsid w:val="00E16D1C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link w:val="1021"/>
    <w:locked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E16D1C"/>
  </w:style>
  <w:style w:type="character" w:customStyle="1" w:styleId="5">
    <w:name w:val="Заголовок №5_"/>
    <w:link w:val="50"/>
    <w:locked/>
    <w:rsid w:val="00E16D1C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E16D1C"/>
  </w:style>
  <w:style w:type="character" w:customStyle="1" w:styleId="34">
    <w:name w:val="Заголовок №3 (4)_"/>
    <w:link w:val="340"/>
    <w:locked/>
    <w:rsid w:val="00E16D1C"/>
    <w:rPr>
      <w:sz w:val="24"/>
      <w:szCs w:val="24"/>
      <w:shd w:val="clear" w:color="auto" w:fill="FFFFFF"/>
    </w:rPr>
  </w:style>
  <w:style w:type="character" w:customStyle="1" w:styleId="820">
    <w:name w:val="Основной текст (8)2"/>
    <w:rsid w:val="00E16D1C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rsid w:val="00E16D1C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rsid w:val="00E16D1C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rsid w:val="00E16D1C"/>
    <w:rPr>
      <w:rFonts w:ascii="Century Gothic" w:hAnsi="Century Gothic"/>
      <w:spacing w:val="-10"/>
      <w:sz w:val="12"/>
      <w:szCs w:val="12"/>
      <w:u w:val="single"/>
      <w:shd w:val="clear" w:color="auto" w:fill="FFFFFF"/>
    </w:rPr>
  </w:style>
  <w:style w:type="character" w:customStyle="1" w:styleId="27">
    <w:name w:val="Основной текст (27)_"/>
    <w:link w:val="270"/>
    <w:locked/>
    <w:rsid w:val="00E16D1C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rsid w:val="00E16D1C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Основной текст (28)_"/>
    <w:link w:val="280"/>
    <w:locked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3">
    <w:name w:val="Основной текст (24) + Курсив"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rsid w:val="00E16D1C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rsid w:val="00E16D1C"/>
  </w:style>
  <w:style w:type="character" w:customStyle="1" w:styleId="127">
    <w:name w:val="Основной текст (12) + Не полужирный7"/>
    <w:basedOn w:val="120"/>
    <w:rsid w:val="00E16D1C"/>
  </w:style>
  <w:style w:type="character" w:customStyle="1" w:styleId="29">
    <w:name w:val="Основной текст (29)_"/>
    <w:link w:val="290"/>
    <w:locked/>
    <w:rsid w:val="00E16D1C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rsid w:val="00E16D1C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rsid w:val="00E16D1C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rsid w:val="00E16D1C"/>
  </w:style>
  <w:style w:type="character" w:customStyle="1" w:styleId="19-1pt1">
    <w:name w:val="Основной текст (19) + Интервал -1 pt1"/>
    <w:rsid w:val="00E16D1C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rsid w:val="00E16D1C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rsid w:val="00E16D1C"/>
  </w:style>
  <w:style w:type="character" w:customStyle="1" w:styleId="1920">
    <w:name w:val="Основной текст (19) + Не полужирный2"/>
    <w:aliases w:val="Не курсив4"/>
    <w:basedOn w:val="19"/>
    <w:rsid w:val="00E16D1C"/>
  </w:style>
  <w:style w:type="character" w:customStyle="1" w:styleId="1211pt2">
    <w:name w:val="Основной текст (12) + 11 pt2"/>
    <w:aliases w:val="Интервал -1 pt3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31">
    <w:name w:val="Подпись к картинке (3)_"/>
    <w:link w:val="32"/>
    <w:locked/>
    <w:rsid w:val="00E16D1C"/>
    <w:rPr>
      <w:b/>
      <w:bCs/>
      <w:sz w:val="21"/>
      <w:szCs w:val="21"/>
      <w:shd w:val="clear" w:color="auto" w:fill="FFFFFF"/>
    </w:rPr>
  </w:style>
  <w:style w:type="character" w:customStyle="1" w:styleId="35">
    <w:name w:val="Подпись к картинке (3) + Не полужирный"/>
    <w:rsid w:val="00E16D1C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rsid w:val="00E16D1C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locked/>
    <w:rsid w:val="00E16D1C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link w:val="311"/>
    <w:locked/>
    <w:rsid w:val="00E16D1C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rsid w:val="00E16D1C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rsid w:val="00E16D1C"/>
    <w:rPr>
      <w:rFonts w:ascii="Times New Roman" w:hAnsi="Times New Roman" w:cs="Times New Roman"/>
      <w:b w:val="0"/>
      <w:bCs w:val="0"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link w:val="321"/>
    <w:locked/>
    <w:rsid w:val="00E16D1C"/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rsid w:val="00E16D1C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rsid w:val="00E16D1C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c">
    <w:name w:val="Подпись к таблице_"/>
    <w:link w:val="ad"/>
    <w:locked/>
    <w:rsid w:val="00E16D1C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link w:val="332"/>
    <w:locked/>
    <w:rsid w:val="00E16D1C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link w:val="342"/>
    <w:locked/>
    <w:rsid w:val="00E16D1C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rsid w:val="00E16D1C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rsid w:val="00E16D1C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rsid w:val="00E16D1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link w:val="1031"/>
    <w:locked/>
    <w:rsid w:val="00E16D1C"/>
    <w:rPr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link w:val="360"/>
    <w:locked/>
    <w:rsid w:val="00E16D1C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rsid w:val="00E16D1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link w:val="351"/>
    <w:locked/>
    <w:rsid w:val="00E16D1C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link w:val="380"/>
    <w:locked/>
    <w:rsid w:val="00E16D1C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locked/>
    <w:rsid w:val="00E16D1C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link w:val="130"/>
    <w:locked/>
    <w:rsid w:val="00E16D1C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rsid w:val="00E16D1C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rsid w:val="00E16D1C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3">
    <w:name w:val="Колонтитул + 22"/>
    <w:aliases w:val="5 pt16,Полужирный14"/>
    <w:rsid w:val="00E16D1C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rsid w:val="00E16D1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rsid w:val="00E16D1C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rsid w:val="00E16D1C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rsid w:val="00E16D1C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rsid w:val="00E16D1C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link w:val="1131"/>
    <w:locked/>
    <w:rsid w:val="00E16D1C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E16D1C"/>
  </w:style>
  <w:style w:type="character" w:customStyle="1" w:styleId="11210">
    <w:name w:val="Заголовок №11 (2) + Полужирный1"/>
    <w:rsid w:val="00E16D1C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link w:val="390"/>
    <w:locked/>
    <w:rsid w:val="00E16D1C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rsid w:val="00E16D1C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rsid w:val="00E16D1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rsid w:val="00E16D1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rsid w:val="00E16D1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rsid w:val="00E16D1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rsid w:val="00E16D1C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rsid w:val="00E16D1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rsid w:val="00E16D1C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rsid w:val="00E16D1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rsid w:val="00E16D1C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rsid w:val="00E16D1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rsid w:val="00E16D1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rsid w:val="00E16D1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rsid w:val="00E16D1C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rsid w:val="00E16D1C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rsid w:val="00E16D1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rsid w:val="00E16D1C"/>
  </w:style>
  <w:style w:type="character" w:customStyle="1" w:styleId="52">
    <w:name w:val="Заголовок №5 (2)_"/>
    <w:link w:val="520"/>
    <w:locked/>
    <w:rsid w:val="00E16D1C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locked/>
    <w:rsid w:val="00E16D1C"/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141">
    <w:name w:val="Основной текст (11)4"/>
    <w:rsid w:val="00E16D1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rsid w:val="00E16D1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rsid w:val="00E16D1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link w:val="400"/>
    <w:locked/>
    <w:rsid w:val="00E16D1C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rsid w:val="00E16D1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rsid w:val="00E16D1C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rsid w:val="00E16D1C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rsid w:val="00E16D1C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rsid w:val="00E16D1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link w:val="63"/>
    <w:locked/>
    <w:rsid w:val="00E16D1C"/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rsid w:val="00E16D1C"/>
    <w:rPr>
      <w:rFonts w:ascii="Franklin Gothic Medium" w:hAnsi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rsid w:val="00E16D1C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rsid w:val="00E16D1C"/>
  </w:style>
  <w:style w:type="character" w:customStyle="1" w:styleId="105">
    <w:name w:val="Заголовок №10 (5)_"/>
    <w:link w:val="1050"/>
    <w:locked/>
    <w:rsid w:val="00E16D1C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rsid w:val="00E16D1C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locked/>
    <w:rsid w:val="00E16D1C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rsid w:val="00E16D1C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link w:val="2b"/>
    <w:locked/>
    <w:rsid w:val="00E16D1C"/>
    <w:rPr>
      <w:b/>
      <w:bCs/>
      <w:spacing w:val="-20"/>
      <w:sz w:val="22"/>
      <w:szCs w:val="22"/>
      <w:shd w:val="clear" w:color="auto" w:fill="FFFFFF"/>
    </w:rPr>
  </w:style>
  <w:style w:type="character" w:customStyle="1" w:styleId="42">
    <w:name w:val="Основной текст (42)_"/>
    <w:link w:val="420"/>
    <w:locked/>
    <w:rsid w:val="00E16D1C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rsid w:val="00E16D1C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link w:val="432"/>
    <w:locked/>
    <w:rsid w:val="00E16D1C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rsid w:val="00E16D1C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rsid w:val="00E16D1C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e">
    <w:name w:val="Подпись к картинке_"/>
    <w:link w:val="14"/>
    <w:locked/>
    <w:rsid w:val="00E16D1C"/>
    <w:rPr>
      <w:sz w:val="21"/>
      <w:szCs w:val="21"/>
      <w:shd w:val="clear" w:color="auto" w:fill="FFFFFF"/>
    </w:rPr>
  </w:style>
  <w:style w:type="character" w:customStyle="1" w:styleId="af">
    <w:name w:val="Подпись к картинке"/>
    <w:basedOn w:val="ae"/>
    <w:rsid w:val="00E16D1C"/>
  </w:style>
  <w:style w:type="character" w:customStyle="1" w:styleId="FranklinGothicMedium0">
    <w:name w:val="Подпись к картинке + Franklin Gothic Medium"/>
    <w:aliases w:val="131,5 pt9,Полужирный7"/>
    <w:rsid w:val="00E16D1C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rsid w:val="00E16D1C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rsid w:val="00E16D1C"/>
  </w:style>
  <w:style w:type="character" w:customStyle="1" w:styleId="22TimesNewRoman1">
    <w:name w:val="Основной текст (22) + Times New Roman1"/>
    <w:aliases w:val="101,5 pt7,Не полужирный2,Интервал 0 pt8"/>
    <w:rsid w:val="00E16D1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rsid w:val="00E16D1C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rsid w:val="00E16D1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locked/>
    <w:rsid w:val="00E16D1C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rsid w:val="00E16D1C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link w:val="141"/>
    <w:locked/>
    <w:rsid w:val="00E16D1C"/>
    <w:rPr>
      <w:rFonts w:ascii="Century Gothic" w:hAnsi="Century Gothic"/>
      <w:b/>
      <w:bCs/>
      <w:noProof/>
      <w:sz w:val="22"/>
      <w:szCs w:val="22"/>
      <w:shd w:val="clear" w:color="auto" w:fill="FFFFFF"/>
    </w:rPr>
  </w:style>
  <w:style w:type="character" w:customStyle="1" w:styleId="44">
    <w:name w:val="Основной текст (44)_"/>
    <w:link w:val="440"/>
    <w:locked/>
    <w:rsid w:val="00E16D1C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rsid w:val="00E16D1C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rsid w:val="00E16D1C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rsid w:val="00E16D1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link w:val="450"/>
    <w:locked/>
    <w:rsid w:val="00E16D1C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E16D1C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rsid w:val="00E16D1C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rsid w:val="00E16D1C"/>
    <w:rPr>
      <w:rFonts w:ascii="Franklin Gothic Medium" w:hAnsi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link w:val="460"/>
    <w:locked/>
    <w:rsid w:val="00E16D1C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E16D1C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rsid w:val="00E16D1C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rsid w:val="00E16D1C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rsid w:val="00E16D1C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rsid w:val="00E16D1C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rsid w:val="00E16D1C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E16D1C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rsid w:val="00E16D1C"/>
    <w:rPr>
      <w:rFonts w:ascii="Century Gothic" w:hAnsi="Century Gothic" w:cs="Century Gothic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rsid w:val="00E16D1C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rsid w:val="00E16D1C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rsid w:val="00E16D1C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rFonts w:ascii="Century Gothic" w:hAnsi="Century Gothic"/>
      <w:spacing w:val="-10"/>
      <w:sz w:val="12"/>
      <w:szCs w:val="12"/>
      <w:lang/>
    </w:rPr>
  </w:style>
  <w:style w:type="paragraph" w:customStyle="1" w:styleId="190">
    <w:name w:val="Основной текст (19)"/>
    <w:basedOn w:val="a"/>
    <w:link w:val="19"/>
    <w:rsid w:val="00E16D1C"/>
    <w:pPr>
      <w:widowControl/>
      <w:shd w:val="clear" w:color="auto" w:fill="FFFFFF"/>
      <w:autoSpaceDE/>
      <w:autoSpaceDN/>
      <w:adjustRightInd/>
      <w:spacing w:before="180" w:after="3420" w:line="221" w:lineRule="exact"/>
      <w:jc w:val="center"/>
    </w:pPr>
    <w:rPr>
      <w:b/>
      <w:bCs/>
      <w:i/>
      <w:iCs/>
      <w:sz w:val="21"/>
      <w:szCs w:val="21"/>
      <w:lang/>
    </w:rPr>
  </w:style>
  <w:style w:type="paragraph" w:customStyle="1" w:styleId="222">
    <w:name w:val="Основной текст (22)"/>
    <w:basedOn w:val="a"/>
    <w:link w:val="221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hAnsi="Franklin Gothic Medium"/>
      <w:b/>
      <w:bCs/>
      <w:spacing w:val="-10"/>
      <w:sz w:val="22"/>
      <w:szCs w:val="22"/>
      <w:lang/>
    </w:rPr>
  </w:style>
  <w:style w:type="paragraph" w:customStyle="1" w:styleId="230">
    <w:name w:val="Основной текст (23)"/>
    <w:basedOn w:val="a"/>
    <w:link w:val="23"/>
    <w:rsid w:val="00E16D1C"/>
    <w:pPr>
      <w:widowControl/>
      <w:shd w:val="clear" w:color="auto" w:fill="FFFFFF"/>
      <w:autoSpaceDE/>
      <w:autoSpaceDN/>
      <w:adjustRightInd/>
      <w:spacing w:line="240" w:lineRule="exact"/>
      <w:jc w:val="center"/>
    </w:pPr>
    <w:rPr>
      <w:sz w:val="24"/>
      <w:szCs w:val="24"/>
      <w:lang/>
    </w:rPr>
  </w:style>
  <w:style w:type="paragraph" w:customStyle="1" w:styleId="210">
    <w:name w:val="Основной текст (21)"/>
    <w:basedOn w:val="a"/>
    <w:link w:val="21"/>
    <w:rsid w:val="00E16D1C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i/>
      <w:iCs/>
      <w:sz w:val="21"/>
      <w:szCs w:val="21"/>
      <w:lang/>
    </w:rPr>
  </w:style>
  <w:style w:type="paragraph" w:customStyle="1" w:styleId="1120">
    <w:name w:val="Заголовок №11 (2)"/>
    <w:basedOn w:val="a"/>
    <w:link w:val="112"/>
    <w:rsid w:val="00E16D1C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sz w:val="21"/>
      <w:szCs w:val="21"/>
      <w:lang/>
    </w:rPr>
  </w:style>
  <w:style w:type="paragraph" w:customStyle="1" w:styleId="114">
    <w:name w:val="Заголовок №11"/>
    <w:basedOn w:val="a"/>
    <w:link w:val="113"/>
    <w:rsid w:val="00E16D1C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b/>
      <w:bCs/>
      <w:sz w:val="21"/>
      <w:szCs w:val="21"/>
      <w:lang/>
    </w:rPr>
  </w:style>
  <w:style w:type="paragraph" w:customStyle="1" w:styleId="121">
    <w:name w:val="Основной текст (12)"/>
    <w:basedOn w:val="a"/>
    <w:link w:val="120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z w:val="21"/>
      <w:szCs w:val="21"/>
      <w:lang/>
    </w:rPr>
  </w:style>
  <w:style w:type="paragraph" w:customStyle="1" w:styleId="ab">
    <w:name w:val="Колонтитул"/>
    <w:basedOn w:val="a"/>
    <w:link w:val="aa"/>
    <w:rsid w:val="00E16D1C"/>
    <w:pPr>
      <w:widowControl/>
      <w:shd w:val="clear" w:color="auto" w:fill="FFFFFF"/>
      <w:autoSpaceDE/>
      <w:autoSpaceDN/>
      <w:adjustRightInd/>
    </w:pPr>
    <w:rPr>
      <w:lang/>
    </w:rPr>
  </w:style>
  <w:style w:type="paragraph" w:customStyle="1" w:styleId="103">
    <w:name w:val="Основной текст (10)"/>
    <w:basedOn w:val="a"/>
    <w:link w:val="102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noProof/>
      <w:lang/>
    </w:rPr>
  </w:style>
  <w:style w:type="paragraph" w:customStyle="1" w:styleId="150">
    <w:name w:val="Основной текст (15)"/>
    <w:basedOn w:val="a"/>
    <w:link w:val="15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  <w:lang/>
    </w:rPr>
  </w:style>
  <w:style w:type="paragraph" w:customStyle="1" w:styleId="241">
    <w:name w:val="Основной текст (24)1"/>
    <w:basedOn w:val="a"/>
    <w:link w:val="24"/>
    <w:rsid w:val="00E16D1C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b/>
      <w:bCs/>
      <w:spacing w:val="-20"/>
      <w:sz w:val="22"/>
      <w:szCs w:val="22"/>
      <w:lang/>
    </w:rPr>
  </w:style>
  <w:style w:type="paragraph" w:customStyle="1" w:styleId="620">
    <w:name w:val="Заголовок №6 (2)"/>
    <w:basedOn w:val="a"/>
    <w:link w:val="62"/>
    <w:rsid w:val="00E16D1C"/>
    <w:pPr>
      <w:widowControl/>
      <w:shd w:val="clear" w:color="auto" w:fill="FFFFFF"/>
      <w:autoSpaceDE/>
      <w:autoSpaceDN/>
      <w:adjustRightInd/>
      <w:spacing w:line="240" w:lineRule="atLeast"/>
      <w:outlineLvl w:val="5"/>
    </w:pPr>
    <w:rPr>
      <w:sz w:val="21"/>
      <w:szCs w:val="21"/>
      <w:lang/>
    </w:rPr>
  </w:style>
  <w:style w:type="paragraph" w:customStyle="1" w:styleId="92">
    <w:name w:val="Заголовок №9"/>
    <w:basedOn w:val="a"/>
    <w:link w:val="91"/>
    <w:rsid w:val="00E16D1C"/>
    <w:pPr>
      <w:widowControl/>
      <w:shd w:val="clear" w:color="auto" w:fill="FFFFFF"/>
      <w:autoSpaceDE/>
      <w:autoSpaceDN/>
      <w:adjustRightInd/>
      <w:spacing w:line="211" w:lineRule="exact"/>
      <w:jc w:val="both"/>
      <w:outlineLvl w:val="8"/>
    </w:pPr>
    <w:rPr>
      <w:rFonts w:ascii="Franklin Gothic Medium" w:hAnsi="Franklin Gothic Medium"/>
      <w:b/>
      <w:bCs/>
      <w:spacing w:val="-10"/>
      <w:sz w:val="22"/>
      <w:szCs w:val="22"/>
      <w:lang/>
    </w:rPr>
  </w:style>
  <w:style w:type="paragraph" w:customStyle="1" w:styleId="26">
    <w:name w:val="Подпись к картинке (2)"/>
    <w:basedOn w:val="a"/>
    <w:link w:val="25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pacing w:val="-20"/>
      <w:sz w:val="22"/>
      <w:szCs w:val="22"/>
      <w:lang/>
    </w:rPr>
  </w:style>
  <w:style w:type="paragraph" w:customStyle="1" w:styleId="251">
    <w:name w:val="Основной текст (25)1"/>
    <w:basedOn w:val="a"/>
    <w:link w:val="250"/>
    <w:rsid w:val="00E16D1C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b/>
      <w:bCs/>
      <w:spacing w:val="-20"/>
      <w:sz w:val="22"/>
      <w:szCs w:val="22"/>
      <w:lang/>
    </w:rPr>
  </w:style>
  <w:style w:type="paragraph" w:customStyle="1" w:styleId="261">
    <w:name w:val="Основной текст (26)"/>
    <w:basedOn w:val="a"/>
    <w:link w:val="260"/>
    <w:rsid w:val="00E16D1C"/>
    <w:pPr>
      <w:widowControl/>
      <w:shd w:val="clear" w:color="auto" w:fill="FFFFFF"/>
      <w:autoSpaceDE/>
      <w:autoSpaceDN/>
      <w:adjustRightInd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lang/>
    </w:rPr>
  </w:style>
  <w:style w:type="paragraph" w:customStyle="1" w:styleId="1021">
    <w:name w:val="Заголовок №10 (2)1"/>
    <w:basedOn w:val="a"/>
    <w:link w:val="1020"/>
    <w:rsid w:val="00E16D1C"/>
    <w:pPr>
      <w:widowControl/>
      <w:shd w:val="clear" w:color="auto" w:fill="FFFFFF"/>
      <w:autoSpaceDE/>
      <w:autoSpaceDN/>
      <w:adjustRightInd/>
      <w:spacing w:line="216" w:lineRule="exact"/>
      <w:ind w:hanging="280"/>
      <w:jc w:val="both"/>
    </w:pPr>
    <w:rPr>
      <w:b/>
      <w:bCs/>
      <w:spacing w:val="-20"/>
      <w:sz w:val="22"/>
      <w:szCs w:val="22"/>
      <w:lang/>
    </w:rPr>
  </w:style>
  <w:style w:type="paragraph" w:customStyle="1" w:styleId="50">
    <w:name w:val="Заголовок №5"/>
    <w:basedOn w:val="a"/>
    <w:link w:val="5"/>
    <w:rsid w:val="00E16D1C"/>
    <w:pPr>
      <w:widowControl/>
      <w:shd w:val="clear" w:color="auto" w:fill="FFFFFF"/>
      <w:autoSpaceDE/>
      <w:autoSpaceDN/>
      <w:adjustRightInd/>
      <w:spacing w:line="278" w:lineRule="exact"/>
      <w:outlineLvl w:val="4"/>
    </w:pPr>
    <w:rPr>
      <w:sz w:val="24"/>
      <w:szCs w:val="24"/>
      <w:lang/>
    </w:rPr>
  </w:style>
  <w:style w:type="paragraph" w:customStyle="1" w:styleId="340">
    <w:name w:val="Заголовок №3 (4)"/>
    <w:basedOn w:val="a"/>
    <w:link w:val="34"/>
    <w:rsid w:val="00E16D1C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sz w:val="24"/>
      <w:szCs w:val="24"/>
      <w:lang/>
    </w:rPr>
  </w:style>
  <w:style w:type="paragraph" w:customStyle="1" w:styleId="270">
    <w:name w:val="Основной текст (27)"/>
    <w:basedOn w:val="a"/>
    <w:link w:val="27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hAnsi="Lucida Sans Unicode"/>
      <w:b/>
      <w:bCs/>
      <w:i/>
      <w:iCs/>
      <w:sz w:val="18"/>
      <w:szCs w:val="18"/>
      <w:lang/>
    </w:rPr>
  </w:style>
  <w:style w:type="paragraph" w:customStyle="1" w:styleId="280">
    <w:name w:val="Основной текст (28)"/>
    <w:basedOn w:val="a"/>
    <w:link w:val="28"/>
    <w:rsid w:val="00E16D1C"/>
    <w:pPr>
      <w:widowControl/>
      <w:shd w:val="clear" w:color="auto" w:fill="FFFFFF"/>
      <w:autoSpaceDE/>
      <w:autoSpaceDN/>
      <w:adjustRightInd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lang/>
    </w:rPr>
  </w:style>
  <w:style w:type="paragraph" w:customStyle="1" w:styleId="290">
    <w:name w:val="Основной текст (29)"/>
    <w:basedOn w:val="a"/>
    <w:link w:val="29"/>
    <w:rsid w:val="00E16D1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z w:val="12"/>
      <w:szCs w:val="12"/>
      <w:lang/>
    </w:rPr>
  </w:style>
  <w:style w:type="paragraph" w:customStyle="1" w:styleId="32">
    <w:name w:val="Подпись к картинке (3)"/>
    <w:basedOn w:val="a"/>
    <w:link w:val="31"/>
    <w:rsid w:val="00E16D1C"/>
    <w:pPr>
      <w:widowControl/>
      <w:shd w:val="clear" w:color="auto" w:fill="FFFFFF"/>
      <w:autoSpaceDE/>
      <w:autoSpaceDN/>
      <w:adjustRightInd/>
      <w:spacing w:line="115" w:lineRule="exact"/>
      <w:jc w:val="both"/>
    </w:pPr>
    <w:rPr>
      <w:b/>
      <w:bCs/>
      <w:sz w:val="21"/>
      <w:szCs w:val="21"/>
      <w:lang/>
    </w:rPr>
  </w:style>
  <w:style w:type="paragraph" w:customStyle="1" w:styleId="301">
    <w:name w:val="Основной текст (30)"/>
    <w:basedOn w:val="a"/>
    <w:link w:val="300"/>
    <w:rsid w:val="00E16D1C"/>
    <w:pPr>
      <w:widowControl/>
      <w:shd w:val="clear" w:color="auto" w:fill="FFFFFF"/>
      <w:autoSpaceDE/>
      <w:autoSpaceDN/>
      <w:adjustRightInd/>
      <w:spacing w:before="60" w:line="240" w:lineRule="atLeast"/>
      <w:jc w:val="both"/>
    </w:pPr>
    <w:rPr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rsid w:val="00E16D1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b/>
      <w:bCs/>
      <w:sz w:val="25"/>
      <w:szCs w:val="25"/>
      <w:lang/>
    </w:rPr>
  </w:style>
  <w:style w:type="paragraph" w:customStyle="1" w:styleId="321">
    <w:name w:val="Основной текст (32)"/>
    <w:basedOn w:val="a"/>
    <w:link w:val="320"/>
    <w:rsid w:val="00E16D1C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Century Gothic" w:hAnsi="Century Gothic"/>
      <w:spacing w:val="80"/>
      <w:sz w:val="34"/>
      <w:szCs w:val="34"/>
      <w:lang w:val="en-US" w:eastAsia="en-US"/>
    </w:rPr>
  </w:style>
  <w:style w:type="paragraph" w:customStyle="1" w:styleId="ad">
    <w:name w:val="Подпись к таблице"/>
    <w:basedOn w:val="a"/>
    <w:link w:val="ac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i/>
      <w:iCs/>
      <w:spacing w:val="-20"/>
      <w:sz w:val="21"/>
      <w:szCs w:val="21"/>
      <w:lang/>
    </w:rPr>
  </w:style>
  <w:style w:type="paragraph" w:customStyle="1" w:styleId="332">
    <w:name w:val="Основной текст (33)"/>
    <w:basedOn w:val="a"/>
    <w:link w:val="331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noProof/>
      <w:sz w:val="26"/>
      <w:szCs w:val="26"/>
      <w:lang/>
    </w:rPr>
  </w:style>
  <w:style w:type="paragraph" w:customStyle="1" w:styleId="342">
    <w:name w:val="Основной текст (34)"/>
    <w:basedOn w:val="a"/>
    <w:link w:val="341"/>
    <w:rsid w:val="00E16D1C"/>
    <w:pPr>
      <w:widowControl/>
      <w:shd w:val="clear" w:color="auto" w:fill="FFFFFF"/>
      <w:autoSpaceDE/>
      <w:autoSpaceDN/>
      <w:adjustRightInd/>
      <w:spacing w:before="1680" w:line="240" w:lineRule="atLeast"/>
    </w:pPr>
    <w:rPr>
      <w:rFonts w:ascii="Century Gothic" w:hAnsi="Century Gothic"/>
      <w:b/>
      <w:bCs/>
      <w:sz w:val="24"/>
      <w:szCs w:val="24"/>
      <w:lang/>
    </w:rPr>
  </w:style>
  <w:style w:type="paragraph" w:customStyle="1" w:styleId="1031">
    <w:name w:val="Заголовок №10 (3)"/>
    <w:basedOn w:val="a"/>
    <w:link w:val="1030"/>
    <w:rsid w:val="00E16D1C"/>
    <w:pPr>
      <w:widowControl/>
      <w:shd w:val="clear" w:color="auto" w:fill="FFFFFF"/>
      <w:autoSpaceDE/>
      <w:autoSpaceDN/>
      <w:adjustRightInd/>
      <w:spacing w:before="1260" w:line="216" w:lineRule="exact"/>
      <w:jc w:val="both"/>
    </w:pPr>
    <w:rPr>
      <w:b/>
      <w:bCs/>
      <w:sz w:val="21"/>
      <w:szCs w:val="21"/>
      <w:lang/>
    </w:rPr>
  </w:style>
  <w:style w:type="paragraph" w:customStyle="1" w:styleId="360">
    <w:name w:val="Основной текст (36)"/>
    <w:basedOn w:val="a"/>
    <w:link w:val="36"/>
    <w:rsid w:val="00E16D1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spacing w:val="-10"/>
      <w:sz w:val="21"/>
      <w:szCs w:val="21"/>
      <w:lang/>
    </w:rPr>
  </w:style>
  <w:style w:type="paragraph" w:customStyle="1" w:styleId="351">
    <w:name w:val="Основной текст (35)"/>
    <w:basedOn w:val="a"/>
    <w:link w:val="350"/>
    <w:rsid w:val="00E16D1C"/>
    <w:pPr>
      <w:widowControl/>
      <w:shd w:val="clear" w:color="auto" w:fill="FFFFFF"/>
      <w:autoSpaceDE/>
      <w:autoSpaceDN/>
      <w:adjustRightInd/>
      <w:spacing w:before="60" w:line="240" w:lineRule="atLeast"/>
    </w:pPr>
    <w:rPr>
      <w:rFonts w:ascii="Century Gothic" w:hAnsi="Century Gothic"/>
      <w:noProof/>
      <w:lang/>
    </w:rPr>
  </w:style>
  <w:style w:type="paragraph" w:customStyle="1" w:styleId="380">
    <w:name w:val="Основной текст (38)"/>
    <w:basedOn w:val="a"/>
    <w:link w:val="38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i/>
      <w:iCs/>
      <w:noProof/>
      <w:sz w:val="8"/>
      <w:szCs w:val="8"/>
      <w:lang/>
    </w:rPr>
  </w:style>
  <w:style w:type="paragraph" w:customStyle="1" w:styleId="370">
    <w:name w:val="Основной текст (37)"/>
    <w:basedOn w:val="a"/>
    <w:link w:val="37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Courier New" w:hAnsi="Courier New"/>
      <w:b/>
      <w:bCs/>
      <w:noProof/>
      <w:sz w:val="28"/>
      <w:szCs w:val="28"/>
      <w:lang/>
    </w:rPr>
  </w:style>
  <w:style w:type="paragraph" w:customStyle="1" w:styleId="130">
    <w:name w:val="Заголовок №1 (3)"/>
    <w:basedOn w:val="a"/>
    <w:link w:val="13"/>
    <w:rsid w:val="00E16D1C"/>
    <w:pPr>
      <w:widowControl/>
      <w:shd w:val="clear" w:color="auto" w:fill="FFFFFF"/>
      <w:autoSpaceDE/>
      <w:autoSpaceDN/>
      <w:adjustRightInd/>
      <w:spacing w:after="180" w:line="240" w:lineRule="atLeast"/>
      <w:jc w:val="center"/>
      <w:outlineLvl w:val="0"/>
    </w:pPr>
    <w:rPr>
      <w:rFonts w:ascii="Franklin Gothic Medium" w:hAnsi="Franklin Gothic Medium"/>
      <w:b/>
      <w:bCs/>
      <w:sz w:val="27"/>
      <w:szCs w:val="27"/>
      <w:lang/>
    </w:rPr>
  </w:style>
  <w:style w:type="paragraph" w:customStyle="1" w:styleId="1131">
    <w:name w:val="Заголовок №11 (3)"/>
    <w:basedOn w:val="a"/>
    <w:link w:val="1130"/>
    <w:rsid w:val="00E16D1C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b/>
      <w:bCs/>
      <w:sz w:val="21"/>
      <w:szCs w:val="21"/>
      <w:lang/>
    </w:rPr>
  </w:style>
  <w:style w:type="paragraph" w:customStyle="1" w:styleId="390">
    <w:name w:val="Основной текст (39)"/>
    <w:basedOn w:val="a"/>
    <w:link w:val="39"/>
    <w:rsid w:val="00E16D1C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b/>
      <w:bCs/>
      <w:sz w:val="21"/>
      <w:szCs w:val="21"/>
      <w:lang/>
    </w:rPr>
  </w:style>
  <w:style w:type="paragraph" w:customStyle="1" w:styleId="520">
    <w:name w:val="Заголовок №5 (2)"/>
    <w:basedOn w:val="a"/>
    <w:link w:val="52"/>
    <w:rsid w:val="00E16D1C"/>
    <w:pPr>
      <w:widowControl/>
      <w:shd w:val="clear" w:color="auto" w:fill="FFFFFF"/>
      <w:autoSpaceDE/>
      <w:autoSpaceDN/>
      <w:adjustRightInd/>
      <w:spacing w:line="240" w:lineRule="atLeast"/>
      <w:outlineLvl w:val="4"/>
    </w:pPr>
    <w:rPr>
      <w:rFonts w:ascii="Century Gothic" w:hAnsi="Century Gothic"/>
      <w:sz w:val="40"/>
      <w:szCs w:val="40"/>
      <w:lang/>
    </w:rPr>
  </w:style>
  <w:style w:type="paragraph" w:customStyle="1" w:styleId="1040">
    <w:name w:val="Заголовок №10 (4)"/>
    <w:basedOn w:val="a"/>
    <w:link w:val="104"/>
    <w:rsid w:val="00E16D1C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="Franklin Gothic Medium" w:hAnsi="Franklin Gothic Medium"/>
      <w:b/>
      <w:bCs/>
      <w:spacing w:val="-10"/>
      <w:sz w:val="22"/>
      <w:szCs w:val="22"/>
      <w:lang/>
    </w:rPr>
  </w:style>
  <w:style w:type="paragraph" w:customStyle="1" w:styleId="400">
    <w:name w:val="Основной текст (40)"/>
    <w:basedOn w:val="a"/>
    <w:link w:val="40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spacing w:val="40"/>
      <w:lang/>
    </w:rPr>
  </w:style>
  <w:style w:type="paragraph" w:customStyle="1" w:styleId="63">
    <w:name w:val="Заголовок №6"/>
    <w:basedOn w:val="a"/>
    <w:link w:val="61"/>
    <w:rsid w:val="00E16D1C"/>
    <w:pPr>
      <w:widowControl/>
      <w:shd w:val="clear" w:color="auto" w:fill="FFFFFF"/>
      <w:autoSpaceDE/>
      <w:autoSpaceDN/>
      <w:adjustRightInd/>
      <w:spacing w:line="274" w:lineRule="exact"/>
      <w:jc w:val="both"/>
      <w:outlineLvl w:val="5"/>
    </w:pPr>
    <w:rPr>
      <w:rFonts w:ascii="Franklin Gothic Medium" w:hAnsi="Franklin Gothic Medium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rsid w:val="00E16D1C"/>
    <w:pPr>
      <w:widowControl/>
      <w:shd w:val="clear" w:color="auto" w:fill="FFFFFF"/>
      <w:autoSpaceDE/>
      <w:autoSpaceDN/>
      <w:adjustRightInd/>
      <w:spacing w:line="216" w:lineRule="exact"/>
    </w:pPr>
    <w:rPr>
      <w:spacing w:val="-10"/>
      <w:sz w:val="21"/>
      <w:szCs w:val="21"/>
      <w:lang/>
    </w:rPr>
  </w:style>
  <w:style w:type="paragraph" w:customStyle="1" w:styleId="410">
    <w:name w:val="Основной текст (41)"/>
    <w:basedOn w:val="a"/>
    <w:link w:val="41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i/>
      <w:iCs/>
      <w:sz w:val="21"/>
      <w:szCs w:val="21"/>
      <w:lang/>
    </w:rPr>
  </w:style>
  <w:style w:type="paragraph" w:customStyle="1" w:styleId="2b">
    <w:name w:val="Подпись к таблице (2)"/>
    <w:basedOn w:val="a"/>
    <w:link w:val="2a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pacing w:val="-20"/>
      <w:sz w:val="22"/>
      <w:szCs w:val="22"/>
      <w:lang/>
    </w:rPr>
  </w:style>
  <w:style w:type="paragraph" w:customStyle="1" w:styleId="420">
    <w:name w:val="Основной текст (42)"/>
    <w:basedOn w:val="a"/>
    <w:link w:val="42"/>
    <w:rsid w:val="00E16D1C"/>
    <w:pPr>
      <w:widowControl/>
      <w:shd w:val="clear" w:color="auto" w:fill="FFFFFF"/>
      <w:autoSpaceDE/>
      <w:autoSpaceDN/>
      <w:adjustRightInd/>
      <w:spacing w:line="278" w:lineRule="exact"/>
    </w:pPr>
    <w:rPr>
      <w:sz w:val="23"/>
      <w:szCs w:val="23"/>
      <w:lang/>
    </w:rPr>
  </w:style>
  <w:style w:type="paragraph" w:customStyle="1" w:styleId="432">
    <w:name w:val="Основной текст (43)"/>
    <w:basedOn w:val="a"/>
    <w:link w:val="431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spacing w:val="-10"/>
      <w:sz w:val="29"/>
      <w:szCs w:val="29"/>
      <w:lang/>
    </w:rPr>
  </w:style>
  <w:style w:type="paragraph" w:customStyle="1" w:styleId="14">
    <w:name w:val="Подпись к картинке1"/>
    <w:basedOn w:val="a"/>
    <w:link w:val="ae"/>
    <w:rsid w:val="00E16D1C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sz w:val="21"/>
      <w:szCs w:val="21"/>
      <w:lang/>
    </w:rPr>
  </w:style>
  <w:style w:type="paragraph" w:customStyle="1" w:styleId="160">
    <w:name w:val="Основной текст (16)"/>
    <w:basedOn w:val="a"/>
    <w:link w:val="16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  <w:noProof/>
      <w:w w:val="120"/>
      <w:sz w:val="35"/>
      <w:szCs w:val="35"/>
      <w:lang/>
    </w:rPr>
  </w:style>
  <w:style w:type="paragraph" w:customStyle="1" w:styleId="141">
    <w:name w:val="Основной текст (14)"/>
    <w:basedOn w:val="a"/>
    <w:link w:val="140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b/>
      <w:bCs/>
      <w:noProof/>
      <w:sz w:val="22"/>
      <w:szCs w:val="22"/>
      <w:lang/>
    </w:rPr>
  </w:style>
  <w:style w:type="paragraph" w:customStyle="1" w:styleId="440">
    <w:name w:val="Основной текст (44)"/>
    <w:basedOn w:val="a"/>
    <w:link w:val="44"/>
    <w:rsid w:val="00E16D1C"/>
    <w:pPr>
      <w:widowControl/>
      <w:shd w:val="clear" w:color="auto" w:fill="FFFFFF"/>
      <w:autoSpaceDE/>
      <w:autoSpaceDN/>
      <w:adjustRightInd/>
      <w:spacing w:line="240" w:lineRule="atLeast"/>
    </w:pPr>
    <w:rPr>
      <w:rFonts w:ascii="Century Gothic" w:hAnsi="Century Gothic"/>
      <w:noProof/>
      <w:sz w:val="8"/>
      <w:szCs w:val="8"/>
      <w:lang/>
    </w:rPr>
  </w:style>
  <w:style w:type="paragraph" w:customStyle="1" w:styleId="450">
    <w:name w:val="Основной текст (45)"/>
    <w:basedOn w:val="a"/>
    <w:link w:val="45"/>
    <w:rsid w:val="00E16D1C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spacing w:val="10"/>
      <w:sz w:val="14"/>
      <w:szCs w:val="14"/>
      <w:lang/>
    </w:rPr>
  </w:style>
  <w:style w:type="paragraph" w:customStyle="1" w:styleId="460">
    <w:name w:val="Основной текст (46)"/>
    <w:basedOn w:val="a"/>
    <w:link w:val="46"/>
    <w:rsid w:val="00E16D1C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spacing w:val="20"/>
      <w:sz w:val="16"/>
      <w:szCs w:val="16"/>
      <w:lang/>
    </w:rPr>
  </w:style>
  <w:style w:type="paragraph" w:styleId="af0">
    <w:name w:val="footer"/>
    <w:basedOn w:val="a"/>
    <w:link w:val="af1"/>
    <w:rsid w:val="00270006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70006"/>
  </w:style>
  <w:style w:type="character" w:customStyle="1" w:styleId="10">
    <w:name w:val="Заголовок 1 Знак"/>
    <w:link w:val="1"/>
    <w:rsid w:val="008E171A"/>
    <w:rPr>
      <w:sz w:val="28"/>
      <w:szCs w:val="28"/>
    </w:rPr>
  </w:style>
  <w:style w:type="paragraph" w:styleId="af3">
    <w:name w:val="No Spacing"/>
    <w:uiPriority w:val="1"/>
    <w:qFormat/>
    <w:rsid w:val="004D3C2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semiHidden/>
    <w:rsid w:val="00356F7E"/>
    <w:rPr>
      <w:rFonts w:ascii="Cambria" w:hAnsi="Cambria"/>
      <w:b/>
      <w:bCs/>
      <w:sz w:val="26"/>
      <w:szCs w:val="26"/>
    </w:rPr>
  </w:style>
  <w:style w:type="character" w:styleId="af4">
    <w:name w:val="FollowedHyperlink"/>
    <w:basedOn w:val="a0"/>
    <w:uiPriority w:val="99"/>
    <w:unhideWhenUsed/>
    <w:rsid w:val="00356F7E"/>
    <w:rPr>
      <w:color w:val="800080"/>
      <w:u w:val="single"/>
    </w:rPr>
  </w:style>
  <w:style w:type="character" w:customStyle="1" w:styleId="af1">
    <w:name w:val="Нижний колонтитул Знак"/>
    <w:basedOn w:val="a0"/>
    <w:link w:val="af0"/>
    <w:rsid w:val="00356F7E"/>
  </w:style>
  <w:style w:type="character" w:customStyle="1" w:styleId="20">
    <w:name w:val="Основной текст с отступом 2 Знак"/>
    <w:basedOn w:val="a0"/>
    <w:link w:val="2"/>
    <w:rsid w:val="00356F7E"/>
    <w:rPr>
      <w:sz w:val="24"/>
      <w:szCs w:val="24"/>
    </w:rPr>
  </w:style>
  <w:style w:type="paragraph" w:styleId="af5">
    <w:name w:val="header"/>
    <w:basedOn w:val="a"/>
    <w:link w:val="af6"/>
    <w:rsid w:val="00356F7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5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8036</Words>
  <Characters>58433</Characters>
  <Application>Microsoft Office Word</Application>
  <DocSecurity>0</DocSecurity>
  <Lines>486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МУЗЫКЕ</vt:lpstr>
    </vt:vector>
  </TitlesOfParts>
  <Company>505.ru</Company>
  <LinksUpToDate>false</LinksUpToDate>
  <CharactersWithSpaces>66337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МУЗЫКЕ</dc:title>
  <dc:subject/>
  <dc:creator>Николай</dc:creator>
  <cp:keywords/>
  <cp:lastModifiedBy>Admin</cp:lastModifiedBy>
  <cp:revision>2</cp:revision>
  <cp:lastPrinted>2014-09-07T10:30:00Z</cp:lastPrinted>
  <dcterms:created xsi:type="dcterms:W3CDTF">2016-12-19T18:39:00Z</dcterms:created>
  <dcterms:modified xsi:type="dcterms:W3CDTF">2016-12-19T18:39:00Z</dcterms:modified>
</cp:coreProperties>
</file>