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00B" w:rsidRPr="00E0600B" w:rsidRDefault="004E53C7" w:rsidP="00E0600B">
      <w:pPr>
        <w:tabs>
          <w:tab w:val="center" w:pos="4677"/>
          <w:tab w:val="right" w:pos="9355"/>
        </w:tabs>
        <w:spacing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C74EA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7.25pt;height:642pt;visibility:visible">
            <v:imagedata r:id="rId5" o:title=""/>
          </v:shape>
        </w:pict>
      </w:r>
    </w:p>
    <w:p w:rsidR="00E0600B" w:rsidRPr="00E0600B" w:rsidRDefault="00E0600B" w:rsidP="00E0600B">
      <w:pPr>
        <w:tabs>
          <w:tab w:val="center" w:pos="4677"/>
          <w:tab w:val="right" w:pos="935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E0600B" w:rsidRPr="00E0600B" w:rsidRDefault="00E0600B" w:rsidP="00E0600B">
      <w:pPr>
        <w:tabs>
          <w:tab w:val="center" w:pos="4677"/>
          <w:tab w:val="right" w:pos="935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F63289" w:rsidRDefault="00F63289" w:rsidP="004E53C7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3289" w:rsidRPr="00975976" w:rsidRDefault="00F63289" w:rsidP="00F63289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pacing w:val="-10"/>
          <w:sz w:val="24"/>
          <w:szCs w:val="24"/>
          <w:lang w:eastAsia="ru-RU"/>
        </w:rPr>
        <w:lastRenderedPageBreak/>
        <w:t xml:space="preserve">  </w:t>
      </w:r>
      <w:r w:rsidRPr="00975976">
        <w:rPr>
          <w:rFonts w:ascii="Times New Roman" w:eastAsia="Times New Roman" w:hAnsi="Times New Roman"/>
          <w:b/>
          <w:bCs/>
          <w:spacing w:val="-10"/>
          <w:sz w:val="24"/>
          <w:szCs w:val="24"/>
          <w:lang w:eastAsia="ru-RU"/>
        </w:rPr>
        <w:t>ПОЯСНИТЕЛЬНАЯ ЗАПИСКА</w:t>
      </w:r>
      <w:r>
        <w:rPr>
          <w:rFonts w:ascii="Times New Roman" w:eastAsia="Times New Roman" w:hAnsi="Times New Roman"/>
          <w:b/>
          <w:bCs/>
          <w:spacing w:val="-10"/>
          <w:sz w:val="24"/>
          <w:szCs w:val="24"/>
          <w:lang w:eastAsia="ru-RU"/>
        </w:rPr>
        <w:t>.</w:t>
      </w:r>
    </w:p>
    <w:p w:rsidR="00F63289" w:rsidRPr="00975976" w:rsidRDefault="00F63289" w:rsidP="00F63289">
      <w:pPr>
        <w:widowControl w:val="0"/>
        <w:shd w:val="clear" w:color="auto" w:fill="FFFFFF"/>
        <w:suppressAutoHyphens/>
        <w:spacing w:after="0" w:line="240" w:lineRule="auto"/>
        <w:ind w:left="786"/>
        <w:jc w:val="both"/>
        <w:rPr>
          <w:rFonts w:ascii="Times New Roman" w:eastAsia="Times New Roman" w:hAnsi="Times New Roman"/>
          <w:b/>
          <w:bCs/>
          <w:spacing w:val="-10"/>
          <w:sz w:val="24"/>
          <w:szCs w:val="24"/>
          <w:lang w:eastAsia="ru-RU"/>
        </w:rPr>
      </w:pPr>
    </w:p>
    <w:p w:rsidR="00F63289" w:rsidRPr="00975976" w:rsidRDefault="00F63289" w:rsidP="00F6328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976">
        <w:rPr>
          <w:rFonts w:ascii="Times New Roman" w:eastAsia="Times New Roman" w:hAnsi="Times New Roman"/>
          <w:sz w:val="24"/>
          <w:szCs w:val="24"/>
          <w:lang w:eastAsia="ru-RU"/>
        </w:rPr>
        <w:t>Рабочая п</w:t>
      </w:r>
      <w:r w:rsidR="001E1D56">
        <w:rPr>
          <w:rFonts w:ascii="Times New Roman" w:eastAsia="Times New Roman" w:hAnsi="Times New Roman"/>
          <w:sz w:val="24"/>
          <w:szCs w:val="24"/>
          <w:lang w:eastAsia="ru-RU"/>
        </w:rPr>
        <w:t xml:space="preserve">рограмма </w:t>
      </w:r>
      <w:proofErr w:type="gramStart"/>
      <w:r w:rsidR="001E1D56">
        <w:rPr>
          <w:rFonts w:ascii="Times New Roman" w:eastAsia="Times New Roman" w:hAnsi="Times New Roman"/>
          <w:sz w:val="24"/>
          <w:szCs w:val="24"/>
          <w:lang w:eastAsia="ru-RU"/>
        </w:rPr>
        <w:t>факультатива  «</w:t>
      </w:r>
      <w:proofErr w:type="gramEnd"/>
      <w:r w:rsidR="001E1D56">
        <w:rPr>
          <w:rFonts w:ascii="Times New Roman" w:eastAsia="Times New Roman" w:hAnsi="Times New Roman"/>
          <w:sz w:val="24"/>
          <w:szCs w:val="24"/>
          <w:lang w:eastAsia="ru-RU"/>
        </w:rPr>
        <w:t>Традиционная культура</w:t>
      </w:r>
      <w:r w:rsidRPr="00975976">
        <w:rPr>
          <w:rFonts w:ascii="Times New Roman" w:eastAsia="Times New Roman" w:hAnsi="Times New Roman"/>
          <w:sz w:val="24"/>
          <w:szCs w:val="24"/>
          <w:lang w:eastAsia="ru-RU"/>
        </w:rPr>
        <w:t xml:space="preserve"> кубанского казачества» разработана на основе  образовательной программы дополнительного образования детей «История и культура кубанского казачества». Допущено департаментом образования и науки Краснодарского края. Издательство «Традиция», 2009</w:t>
      </w:r>
      <w:r w:rsidR="001F3C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5976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F63289" w:rsidRPr="00975976" w:rsidRDefault="00F63289" w:rsidP="00F6328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976">
        <w:rPr>
          <w:rFonts w:ascii="Times New Roman" w:eastAsia="Times New Roman" w:hAnsi="Times New Roman"/>
          <w:sz w:val="24"/>
          <w:szCs w:val="24"/>
          <w:lang w:eastAsia="ru-RU"/>
        </w:rPr>
        <w:t>История народа, его традиции, обряды, искусство, про</w:t>
      </w:r>
      <w:r w:rsidRPr="00975976">
        <w:rPr>
          <w:rFonts w:ascii="Times New Roman" w:eastAsia="Times New Roman" w:hAnsi="Times New Roman"/>
          <w:sz w:val="24"/>
          <w:szCs w:val="24"/>
          <w:lang w:eastAsia="ru-RU"/>
        </w:rPr>
        <w:softHyphen/>
        <w:t>мыслы и ремёсла являются одним из факторов, помогаю</w:t>
      </w:r>
      <w:r w:rsidRPr="00975976">
        <w:rPr>
          <w:rFonts w:ascii="Times New Roman" w:eastAsia="Times New Roman" w:hAnsi="Times New Roman"/>
          <w:sz w:val="24"/>
          <w:szCs w:val="24"/>
          <w:lang w:eastAsia="ru-RU"/>
        </w:rPr>
        <w:softHyphen/>
        <w:t>щих людям осознать свою принадлежность к определён</w:t>
      </w:r>
      <w:r w:rsidRPr="00975976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ной культурной, ментальной среде.</w:t>
      </w:r>
    </w:p>
    <w:p w:rsidR="00F63289" w:rsidRPr="00975976" w:rsidRDefault="00F63289" w:rsidP="00F6328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976">
        <w:rPr>
          <w:rFonts w:ascii="Times New Roman" w:eastAsia="Times New Roman" w:hAnsi="Times New Roman"/>
          <w:sz w:val="24"/>
          <w:szCs w:val="24"/>
          <w:lang w:eastAsia="ru-RU"/>
        </w:rPr>
        <w:t>Достижение этой задачи осущест</w:t>
      </w:r>
      <w:r w:rsidRPr="00975976">
        <w:rPr>
          <w:rFonts w:ascii="Times New Roman" w:eastAsia="Times New Roman" w:hAnsi="Times New Roman"/>
          <w:sz w:val="24"/>
          <w:szCs w:val="24"/>
          <w:lang w:eastAsia="ru-RU"/>
        </w:rPr>
        <w:softHyphen/>
        <w:t>вляется через знакомство и приобщение к культуре, тра</w:t>
      </w:r>
      <w:r w:rsidRPr="00975976">
        <w:rPr>
          <w:rFonts w:ascii="Times New Roman" w:eastAsia="Times New Roman" w:hAnsi="Times New Roman"/>
          <w:sz w:val="24"/>
          <w:szCs w:val="24"/>
          <w:lang w:eastAsia="ru-RU"/>
        </w:rPr>
        <w:softHyphen/>
        <w:t>дициям, истории кубанского казачества, через примеры казачьего прошлого и настоящего своей семьи, станицы, города; именно в этот временной период начинается фор</w:t>
      </w:r>
      <w:r w:rsidRPr="00975976">
        <w:rPr>
          <w:rFonts w:ascii="Times New Roman" w:eastAsia="Times New Roman" w:hAnsi="Times New Roman"/>
          <w:sz w:val="24"/>
          <w:szCs w:val="24"/>
          <w:lang w:eastAsia="ru-RU"/>
        </w:rPr>
        <w:softHyphen/>
        <w:t>мирование любви к родной земле, гордости за принадлеж</w:t>
      </w:r>
      <w:r w:rsidRPr="00975976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ность к казачьему роду.</w:t>
      </w:r>
    </w:p>
    <w:p w:rsidR="00F63289" w:rsidRPr="00975976" w:rsidRDefault="00F63289" w:rsidP="00F6328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976">
        <w:rPr>
          <w:rFonts w:ascii="Times New Roman" w:eastAsia="Times New Roman" w:hAnsi="Times New Roman"/>
          <w:sz w:val="24"/>
          <w:szCs w:val="24"/>
          <w:lang w:eastAsia="ru-RU"/>
        </w:rPr>
        <w:t>Образовательная программа по истории и культу</w:t>
      </w:r>
      <w:r w:rsidRPr="00975976">
        <w:rPr>
          <w:rFonts w:ascii="Times New Roman" w:eastAsia="Times New Roman" w:hAnsi="Times New Roman"/>
          <w:sz w:val="24"/>
          <w:szCs w:val="24"/>
          <w:lang w:eastAsia="ru-RU"/>
        </w:rPr>
        <w:softHyphen/>
        <w:t>ре кубанского казачества является первой ступенью ком</w:t>
      </w:r>
      <w:r w:rsidRPr="00975976">
        <w:rPr>
          <w:rFonts w:ascii="Times New Roman" w:eastAsia="Times New Roman" w:hAnsi="Times New Roman"/>
          <w:sz w:val="24"/>
          <w:szCs w:val="24"/>
          <w:lang w:eastAsia="ru-RU"/>
        </w:rPr>
        <w:softHyphen/>
        <w:t>плексной программы, предназначенной для классов ка</w:t>
      </w:r>
      <w:r w:rsidRPr="00975976">
        <w:rPr>
          <w:rFonts w:ascii="Times New Roman" w:eastAsia="Times New Roman" w:hAnsi="Times New Roman"/>
          <w:sz w:val="24"/>
          <w:szCs w:val="24"/>
          <w:lang w:eastAsia="ru-RU"/>
        </w:rPr>
        <w:softHyphen/>
        <w:t>зачьей направленности, а также может рассматриваться и как совершенно самостоятельная учебная дисциплина дополнительного образования.</w:t>
      </w:r>
    </w:p>
    <w:p w:rsidR="00F63289" w:rsidRPr="00975976" w:rsidRDefault="00F63289" w:rsidP="00F6328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3289" w:rsidRPr="00975976" w:rsidRDefault="00F63289" w:rsidP="00F6328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97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Цель данной программы </w:t>
      </w:r>
      <w:r w:rsidRPr="0097597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- </w:t>
      </w:r>
      <w:r w:rsidRPr="00975976">
        <w:rPr>
          <w:rFonts w:ascii="Times New Roman" w:eastAsia="Times New Roman" w:hAnsi="Times New Roman"/>
          <w:sz w:val="24"/>
          <w:szCs w:val="24"/>
          <w:lang w:eastAsia="ru-RU"/>
        </w:rPr>
        <w:t>формирование начального представления о кубанском казачестве, ориентация в многообразии исторических и культурных традиций кубанского казачества, воспитание гражданственности и патриотизма учащихся.</w:t>
      </w:r>
    </w:p>
    <w:p w:rsidR="00F63289" w:rsidRPr="00975976" w:rsidRDefault="00F63289" w:rsidP="00F6328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F63289" w:rsidRPr="00975976" w:rsidRDefault="00F63289" w:rsidP="00F6328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97597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Задачи, решаемые данной программой:</w:t>
      </w:r>
    </w:p>
    <w:p w:rsidR="00F63289" w:rsidRPr="00975976" w:rsidRDefault="00F63289" w:rsidP="00F63289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976">
        <w:rPr>
          <w:rFonts w:ascii="Times New Roman" w:eastAsia="Times New Roman" w:hAnsi="Times New Roman"/>
          <w:sz w:val="24"/>
          <w:szCs w:val="24"/>
          <w:lang w:eastAsia="ru-RU"/>
        </w:rPr>
        <w:t>знакомство с укладом жизни кубанских казаков, их культурными особенностями, основными ремёслами, вида</w:t>
      </w:r>
      <w:r w:rsidRPr="00975976">
        <w:rPr>
          <w:rFonts w:ascii="Times New Roman" w:eastAsia="Times New Roman" w:hAnsi="Times New Roman"/>
          <w:sz w:val="24"/>
          <w:szCs w:val="24"/>
          <w:lang w:eastAsia="ru-RU"/>
        </w:rPr>
        <w:softHyphen/>
        <w:t>ми труда;</w:t>
      </w:r>
    </w:p>
    <w:p w:rsidR="00F63289" w:rsidRPr="00975976" w:rsidRDefault="00F63289" w:rsidP="00F63289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976">
        <w:rPr>
          <w:rFonts w:ascii="Times New Roman" w:eastAsia="Times New Roman" w:hAnsi="Times New Roman"/>
          <w:sz w:val="24"/>
          <w:szCs w:val="24"/>
          <w:lang w:eastAsia="ru-RU"/>
        </w:rPr>
        <w:t>ознакомление с основными историческими вехами ку</w:t>
      </w:r>
      <w:r w:rsidRPr="00975976">
        <w:rPr>
          <w:rFonts w:ascii="Times New Roman" w:eastAsia="Times New Roman" w:hAnsi="Times New Roman"/>
          <w:sz w:val="24"/>
          <w:szCs w:val="24"/>
          <w:lang w:eastAsia="ru-RU"/>
        </w:rPr>
        <w:softHyphen/>
        <w:t>банского казачества, приобщение учащихся к кубанским казачьим праздникам, обрядам, знаменательным датам;</w:t>
      </w:r>
    </w:p>
    <w:p w:rsidR="00F63289" w:rsidRPr="00975976" w:rsidRDefault="00F63289" w:rsidP="00F63289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976">
        <w:rPr>
          <w:rFonts w:ascii="Times New Roman" w:eastAsia="Times New Roman" w:hAnsi="Times New Roman"/>
          <w:sz w:val="24"/>
          <w:szCs w:val="24"/>
          <w:lang w:eastAsia="ru-RU"/>
        </w:rPr>
        <w:t>воспитание учащихся патриотами, активными граж</w:t>
      </w:r>
      <w:r w:rsidRPr="00975976">
        <w:rPr>
          <w:rFonts w:ascii="Times New Roman" w:eastAsia="Times New Roman" w:hAnsi="Times New Roman"/>
          <w:sz w:val="24"/>
          <w:szCs w:val="24"/>
          <w:lang w:eastAsia="ru-RU"/>
        </w:rPr>
        <w:softHyphen/>
        <w:t>данами Кубани;</w:t>
      </w:r>
    </w:p>
    <w:p w:rsidR="00F63289" w:rsidRPr="00975976" w:rsidRDefault="00F63289" w:rsidP="00F63289">
      <w:pPr>
        <w:widowControl w:val="0"/>
        <w:numPr>
          <w:ilvl w:val="0"/>
          <w:numId w:val="3"/>
        </w:numPr>
        <w:shd w:val="clear" w:color="auto" w:fill="FFFFFF"/>
        <w:tabs>
          <w:tab w:val="left" w:pos="437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976">
        <w:rPr>
          <w:rFonts w:ascii="Times New Roman" w:eastAsia="Times New Roman" w:hAnsi="Times New Roman"/>
          <w:sz w:val="24"/>
          <w:szCs w:val="24"/>
          <w:lang w:eastAsia="ru-RU"/>
        </w:rPr>
        <w:t>привитие нравственных устоев кубанских казаков в духе православия;</w:t>
      </w:r>
    </w:p>
    <w:p w:rsidR="00F63289" w:rsidRPr="00975976" w:rsidRDefault="00F63289" w:rsidP="00F63289">
      <w:pPr>
        <w:widowControl w:val="0"/>
        <w:numPr>
          <w:ilvl w:val="0"/>
          <w:numId w:val="3"/>
        </w:numPr>
        <w:shd w:val="clear" w:color="auto" w:fill="FFFFFF"/>
        <w:tabs>
          <w:tab w:val="left" w:pos="437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976">
        <w:rPr>
          <w:rFonts w:ascii="Times New Roman" w:eastAsia="Times New Roman" w:hAnsi="Times New Roman"/>
          <w:sz w:val="24"/>
          <w:szCs w:val="24"/>
          <w:lang w:eastAsia="ru-RU"/>
        </w:rPr>
        <w:t>развитие творческих способностей детей;</w:t>
      </w:r>
    </w:p>
    <w:p w:rsidR="00F63289" w:rsidRPr="00975976" w:rsidRDefault="00F63289" w:rsidP="00F63289">
      <w:pPr>
        <w:widowControl w:val="0"/>
        <w:numPr>
          <w:ilvl w:val="0"/>
          <w:numId w:val="3"/>
        </w:numPr>
        <w:shd w:val="clear" w:color="auto" w:fill="FFFFFF"/>
        <w:tabs>
          <w:tab w:val="left" w:pos="437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976">
        <w:rPr>
          <w:rFonts w:ascii="Times New Roman" w:eastAsia="Times New Roman" w:hAnsi="Times New Roman"/>
          <w:sz w:val="24"/>
          <w:szCs w:val="24"/>
          <w:lang w:eastAsia="ru-RU"/>
        </w:rPr>
        <w:t>формирование у учащихся интереса к исследователь</w:t>
      </w:r>
      <w:r w:rsidRPr="00975976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ской работе.</w:t>
      </w:r>
    </w:p>
    <w:p w:rsidR="00F63289" w:rsidRPr="00975976" w:rsidRDefault="00F63289" w:rsidP="00F6328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976">
        <w:rPr>
          <w:rFonts w:ascii="Times New Roman" w:eastAsia="Times New Roman" w:hAnsi="Times New Roman"/>
          <w:sz w:val="24"/>
          <w:szCs w:val="24"/>
          <w:lang w:eastAsia="ru-RU"/>
        </w:rPr>
        <w:t>Особенностью построения данной программы являет</w:t>
      </w:r>
      <w:r w:rsidRPr="00975976">
        <w:rPr>
          <w:rFonts w:ascii="Times New Roman" w:eastAsia="Times New Roman" w:hAnsi="Times New Roman"/>
          <w:sz w:val="24"/>
          <w:szCs w:val="24"/>
          <w:lang w:eastAsia="ru-RU"/>
        </w:rPr>
        <w:softHyphen/>
        <w:t>ся то, что в течение 2-х лет обучения выделяет</w:t>
      </w:r>
      <w:r w:rsidRPr="00975976">
        <w:rPr>
          <w:rFonts w:ascii="Times New Roman" w:eastAsia="Times New Roman" w:hAnsi="Times New Roman"/>
          <w:sz w:val="24"/>
          <w:szCs w:val="24"/>
          <w:lang w:eastAsia="ru-RU"/>
        </w:rPr>
        <w:softHyphen/>
        <w:t>ся восемь основных тематических блоков, помогающих реализовать цель и задачи программы: «Традиционная культура кубанских казаков», «История моей казачьей семьи», «Труд и быт казаков на Кубани», «Декоративно-прикладное искусство», «Памятники истории кубан</w:t>
      </w:r>
      <w:r w:rsidRPr="00975976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ского казачества», «Основные памятные даты и знаме</w:t>
      </w:r>
      <w:r w:rsidRPr="00975976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нательные события из истории кубанского казачества», «Православие и казачество», «Казак-патриот». Данные тематические блоки повторяются в каждом учебном году, однако содержание, основные формы работы каждого блока усложняются в зависимости от возраста учащихся. </w:t>
      </w:r>
    </w:p>
    <w:p w:rsidR="00F63289" w:rsidRPr="00975976" w:rsidRDefault="00F63289" w:rsidP="00F6328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976">
        <w:rPr>
          <w:rFonts w:ascii="Times New Roman" w:eastAsia="Times New Roman" w:hAnsi="Times New Roman"/>
          <w:sz w:val="24"/>
          <w:szCs w:val="24"/>
          <w:lang w:eastAsia="ru-RU"/>
        </w:rPr>
        <w:t xml:space="preserve">Осознание своей </w:t>
      </w:r>
      <w:proofErr w:type="spellStart"/>
      <w:r w:rsidRPr="00975976">
        <w:rPr>
          <w:rFonts w:ascii="Times New Roman" w:eastAsia="Times New Roman" w:hAnsi="Times New Roman"/>
          <w:sz w:val="24"/>
          <w:szCs w:val="24"/>
          <w:lang w:eastAsia="ru-RU"/>
        </w:rPr>
        <w:t>включённости</w:t>
      </w:r>
      <w:proofErr w:type="spellEnd"/>
      <w:r w:rsidRPr="00975976">
        <w:rPr>
          <w:rFonts w:ascii="Times New Roman" w:eastAsia="Times New Roman" w:hAnsi="Times New Roman"/>
          <w:sz w:val="24"/>
          <w:szCs w:val="24"/>
          <w:lang w:eastAsia="ru-RU"/>
        </w:rPr>
        <w:t xml:space="preserve"> в жизнь страны форми</w:t>
      </w:r>
      <w:r w:rsidRPr="00975976">
        <w:rPr>
          <w:rFonts w:ascii="Times New Roman" w:eastAsia="Times New Roman" w:hAnsi="Times New Roman"/>
          <w:sz w:val="24"/>
          <w:szCs w:val="24"/>
          <w:lang w:eastAsia="ru-RU"/>
        </w:rPr>
        <w:softHyphen/>
        <w:t>руется у учащихся путём привязки содержания курса к жизни каждого из них: через личностно-ориентированные вопросы и задания, связь сведений с жизнью своей семьи, своих родственников, своего района и города.</w:t>
      </w:r>
    </w:p>
    <w:p w:rsidR="00F63289" w:rsidRPr="00975976" w:rsidRDefault="00F63289" w:rsidP="00F6328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976">
        <w:rPr>
          <w:rFonts w:ascii="Times New Roman" w:eastAsia="Times New Roman" w:hAnsi="Times New Roman"/>
          <w:sz w:val="24"/>
          <w:szCs w:val="24"/>
          <w:lang w:eastAsia="ru-RU"/>
        </w:rPr>
        <w:t>Данная программа рассчитана на 2 года обучения. К</w:t>
      </w:r>
      <w:r w:rsidR="00C626DC">
        <w:rPr>
          <w:rFonts w:ascii="Times New Roman" w:eastAsia="Times New Roman" w:hAnsi="Times New Roman"/>
          <w:sz w:val="24"/>
          <w:szCs w:val="24"/>
          <w:lang w:eastAsia="ru-RU"/>
        </w:rPr>
        <w:t>аждый год обучения состоит из 68</w:t>
      </w:r>
      <w:r w:rsidRPr="00975976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учебных часов, на каждый </w:t>
      </w:r>
      <w:r w:rsidR="00C626DC">
        <w:rPr>
          <w:rFonts w:ascii="Times New Roman" w:eastAsia="Times New Roman" w:hAnsi="Times New Roman"/>
          <w:sz w:val="24"/>
          <w:szCs w:val="24"/>
          <w:lang w:eastAsia="ru-RU"/>
        </w:rPr>
        <w:t>тематический блок отводится по 8 учебных часа (всего 16</w:t>
      </w:r>
      <w:r w:rsidRPr="00975976">
        <w:rPr>
          <w:rFonts w:ascii="Times New Roman" w:eastAsia="Times New Roman" w:hAnsi="Times New Roman"/>
          <w:sz w:val="24"/>
          <w:szCs w:val="24"/>
          <w:lang w:eastAsia="ru-RU"/>
        </w:rPr>
        <w:t xml:space="preserve"> блоков), остальные 4 учебных часа ис</w:t>
      </w:r>
      <w:r w:rsidRPr="00975976">
        <w:rPr>
          <w:rFonts w:ascii="Times New Roman" w:eastAsia="Times New Roman" w:hAnsi="Times New Roman"/>
          <w:sz w:val="24"/>
          <w:szCs w:val="24"/>
          <w:lang w:eastAsia="ru-RU"/>
        </w:rPr>
        <w:softHyphen/>
        <w:t>пользуются для проведения вводного занятия, занятий обоб</w:t>
      </w:r>
      <w:r w:rsidRPr="00975976">
        <w:rPr>
          <w:rFonts w:ascii="Times New Roman" w:eastAsia="Times New Roman" w:hAnsi="Times New Roman"/>
          <w:sz w:val="24"/>
          <w:szCs w:val="24"/>
          <w:lang w:eastAsia="ru-RU"/>
        </w:rPr>
        <w:softHyphen/>
        <w:t>щающего типа, подготовку к внеклассным мероприятиям. Занятия проводятся</w:t>
      </w:r>
      <w:r w:rsidR="00C626DC">
        <w:rPr>
          <w:rFonts w:ascii="Times New Roman" w:eastAsia="Times New Roman" w:hAnsi="Times New Roman"/>
          <w:sz w:val="24"/>
          <w:szCs w:val="24"/>
          <w:lang w:eastAsia="ru-RU"/>
        </w:rPr>
        <w:t xml:space="preserve"> в группах в течение 1-го часа 2</w:t>
      </w:r>
      <w:r w:rsidRPr="00975976">
        <w:rPr>
          <w:rFonts w:ascii="Times New Roman" w:eastAsia="Times New Roman" w:hAnsi="Times New Roman"/>
          <w:sz w:val="24"/>
          <w:szCs w:val="24"/>
          <w:lang w:eastAsia="ru-RU"/>
        </w:rPr>
        <w:t xml:space="preserve"> раз</w:t>
      </w:r>
      <w:r w:rsidR="00C626D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975976">
        <w:rPr>
          <w:rFonts w:ascii="Times New Roman" w:eastAsia="Times New Roman" w:hAnsi="Times New Roman"/>
          <w:sz w:val="24"/>
          <w:szCs w:val="24"/>
          <w:lang w:eastAsia="ru-RU"/>
        </w:rPr>
        <w:t xml:space="preserve"> в неделю с учащимися одного класса.</w:t>
      </w:r>
    </w:p>
    <w:p w:rsidR="00F63289" w:rsidRPr="00975976" w:rsidRDefault="00F63289" w:rsidP="00F6328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976">
        <w:rPr>
          <w:rFonts w:ascii="Times New Roman" w:eastAsia="Times New Roman" w:hAnsi="Times New Roman"/>
          <w:sz w:val="24"/>
          <w:szCs w:val="24"/>
          <w:lang w:eastAsia="ru-RU"/>
        </w:rPr>
        <w:t>Основной формой работы являются учебные занятия. Это и занятие-встреча, занятие-заочная экс</w:t>
      </w:r>
      <w:r w:rsidRPr="00975976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курсия, занятие-гостиная, занятие-экспедиция, занятие-творческий портрет, </w:t>
      </w:r>
      <w:r w:rsidRPr="0097597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занятие-праздник. Запланированы и выездные занятия в музеи, на концерты творческих коллективов и др. Занятия по данной програм</w:t>
      </w:r>
      <w:r w:rsidRPr="00975976">
        <w:rPr>
          <w:rFonts w:ascii="Times New Roman" w:eastAsia="Times New Roman" w:hAnsi="Times New Roman"/>
          <w:sz w:val="24"/>
          <w:szCs w:val="24"/>
          <w:lang w:eastAsia="ru-RU"/>
        </w:rPr>
        <w:softHyphen/>
        <w:t>ме носят практико-ориентированный, творческий, игровой характер. Занятия первого года обучения на</w:t>
      </w:r>
      <w:r w:rsidRPr="00975976">
        <w:rPr>
          <w:rFonts w:ascii="Times New Roman" w:eastAsia="Times New Roman" w:hAnsi="Times New Roman"/>
          <w:sz w:val="24"/>
          <w:szCs w:val="24"/>
          <w:lang w:eastAsia="ru-RU"/>
        </w:rPr>
        <w:softHyphen/>
        <w:t>целены на применение более пассивных методик (рассказ, демонстрация, сообщение сведений), а занятия второго года обучения носят исключительно активный и интерактивный характер (исследовательская деятель</w:t>
      </w:r>
      <w:r w:rsidRPr="00975976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ность, разработка и защита проектов, сам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остоятельный поиск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знаний </w:t>
      </w:r>
      <w:r w:rsidRPr="00975976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proofErr w:type="gramEnd"/>
      <w:r w:rsidRPr="0097597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63289" w:rsidRPr="00975976" w:rsidRDefault="00F63289" w:rsidP="00F6328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976">
        <w:rPr>
          <w:rFonts w:ascii="Times New Roman" w:eastAsia="Times New Roman" w:hAnsi="Times New Roman"/>
          <w:sz w:val="24"/>
          <w:szCs w:val="24"/>
          <w:lang w:eastAsia="ru-RU"/>
        </w:rPr>
        <w:t>Отчёт о работе проходит в форме ярмарок, открытых заня</w:t>
      </w:r>
      <w:r w:rsidRPr="00975976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тий, конкурсов, фестивалей, массовых мероприятий. </w:t>
      </w:r>
    </w:p>
    <w:p w:rsidR="00F63289" w:rsidRPr="00975976" w:rsidRDefault="00F63289" w:rsidP="00F6328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976">
        <w:rPr>
          <w:rFonts w:ascii="Times New Roman" w:eastAsia="Times New Roman" w:hAnsi="Times New Roman"/>
          <w:sz w:val="24"/>
          <w:szCs w:val="24"/>
          <w:lang w:eastAsia="ru-RU"/>
        </w:rPr>
        <w:t>В результате реализации данной программы планиру</w:t>
      </w:r>
      <w:r w:rsidRPr="00975976">
        <w:rPr>
          <w:rFonts w:ascii="Times New Roman" w:eastAsia="Times New Roman" w:hAnsi="Times New Roman"/>
          <w:sz w:val="24"/>
          <w:szCs w:val="24"/>
          <w:lang w:eastAsia="ru-RU"/>
        </w:rPr>
        <w:softHyphen/>
        <w:t>ется формирование у учащихся ключевых компетенций.</w:t>
      </w:r>
    </w:p>
    <w:p w:rsidR="00F63289" w:rsidRPr="00975976" w:rsidRDefault="00F63289" w:rsidP="00F632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3289" w:rsidRPr="00975976" w:rsidRDefault="00F63289" w:rsidP="00F6328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75976">
        <w:rPr>
          <w:rFonts w:ascii="Times New Roman" w:eastAsia="Times New Roman" w:hAnsi="Times New Roman"/>
          <w:b/>
          <w:sz w:val="24"/>
          <w:szCs w:val="24"/>
          <w:lang w:eastAsia="ru-RU"/>
        </w:rPr>
        <w:t>2. Тематический план программы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F63289" w:rsidRPr="00975976" w:rsidRDefault="00F63289" w:rsidP="00F632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590" w:type="dxa"/>
        <w:tblInd w:w="-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993"/>
        <w:gridCol w:w="992"/>
        <w:gridCol w:w="850"/>
        <w:gridCol w:w="3360"/>
      </w:tblGrid>
      <w:tr w:rsidR="00F63289" w:rsidRPr="005F361F" w:rsidTr="00F63289">
        <w:trPr>
          <w:trHeight w:val="402"/>
        </w:trPr>
        <w:tc>
          <w:tcPr>
            <w:tcW w:w="710" w:type="dxa"/>
            <w:vMerge w:val="restart"/>
            <w:shd w:val="clear" w:color="auto" w:fill="auto"/>
          </w:tcPr>
          <w:p w:rsidR="00F63289" w:rsidRPr="005F361F" w:rsidRDefault="00F63289" w:rsidP="00E060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F63289" w:rsidRPr="005F361F" w:rsidRDefault="00F63289" w:rsidP="00E060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63289" w:rsidRPr="005F361F" w:rsidRDefault="00F63289" w:rsidP="00E060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  <w:p w:rsidR="00F63289" w:rsidRPr="005F361F" w:rsidRDefault="00F63289" w:rsidP="00E060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63289" w:rsidRPr="005F361F" w:rsidRDefault="00F63289" w:rsidP="00E060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360" w:type="dxa"/>
            <w:vMerge w:val="restart"/>
            <w:shd w:val="clear" w:color="auto" w:fill="auto"/>
          </w:tcPr>
          <w:p w:rsidR="00F63289" w:rsidRPr="005F361F" w:rsidRDefault="00F63289" w:rsidP="00E060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</w:tr>
      <w:tr w:rsidR="00F63289" w:rsidRPr="005F361F" w:rsidTr="00F63289">
        <w:trPr>
          <w:trHeight w:val="251"/>
        </w:trPr>
        <w:tc>
          <w:tcPr>
            <w:tcW w:w="710" w:type="dxa"/>
            <w:vMerge/>
            <w:shd w:val="clear" w:color="auto" w:fill="auto"/>
          </w:tcPr>
          <w:p w:rsidR="00F63289" w:rsidRPr="005F361F" w:rsidRDefault="00F63289" w:rsidP="00E060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F63289" w:rsidRPr="005F361F" w:rsidRDefault="00F63289" w:rsidP="00E060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63289" w:rsidRPr="005F361F" w:rsidRDefault="00F63289" w:rsidP="00E060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63289" w:rsidRPr="005F361F" w:rsidRDefault="00F63289" w:rsidP="00E060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F3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Ауди-тор</w:t>
            </w:r>
            <w:proofErr w:type="gramEnd"/>
            <w:r w:rsidRPr="005F3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F3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F63289" w:rsidRPr="005F361F" w:rsidRDefault="00F63289" w:rsidP="00E060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Вне-ауди-</w:t>
            </w:r>
            <w:proofErr w:type="gramStart"/>
            <w:r w:rsidRPr="005F3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тор-</w:t>
            </w:r>
            <w:proofErr w:type="spellStart"/>
            <w:r w:rsidRPr="005F3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</w:p>
        </w:tc>
        <w:tc>
          <w:tcPr>
            <w:tcW w:w="3360" w:type="dxa"/>
            <w:vMerge/>
            <w:shd w:val="clear" w:color="auto" w:fill="auto"/>
          </w:tcPr>
          <w:p w:rsidR="00F63289" w:rsidRPr="005F361F" w:rsidRDefault="00F63289" w:rsidP="00E060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3289" w:rsidRPr="005F361F" w:rsidTr="00F63289">
        <w:tc>
          <w:tcPr>
            <w:tcW w:w="710" w:type="dxa"/>
            <w:shd w:val="clear" w:color="auto" w:fill="auto"/>
          </w:tcPr>
          <w:p w:rsidR="00F63289" w:rsidRPr="005F361F" w:rsidRDefault="00F63289" w:rsidP="00E060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F63289" w:rsidRPr="005F361F" w:rsidRDefault="00F63289" w:rsidP="00E060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год обучения и 2 год обучения</w:t>
            </w:r>
          </w:p>
        </w:tc>
        <w:tc>
          <w:tcPr>
            <w:tcW w:w="993" w:type="dxa"/>
            <w:shd w:val="clear" w:color="auto" w:fill="auto"/>
          </w:tcPr>
          <w:p w:rsidR="00F63289" w:rsidRPr="005F361F" w:rsidRDefault="00F63289" w:rsidP="00E060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63289" w:rsidRPr="005F361F" w:rsidRDefault="00F63289" w:rsidP="00E060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63289" w:rsidRPr="005F361F" w:rsidRDefault="00F63289" w:rsidP="00E060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shd w:val="clear" w:color="auto" w:fill="auto"/>
          </w:tcPr>
          <w:p w:rsidR="00F63289" w:rsidRPr="005F361F" w:rsidRDefault="00F63289" w:rsidP="00E060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3289" w:rsidRPr="005F361F" w:rsidTr="00F63289">
        <w:tc>
          <w:tcPr>
            <w:tcW w:w="710" w:type="dxa"/>
            <w:shd w:val="clear" w:color="auto" w:fill="auto"/>
          </w:tcPr>
          <w:p w:rsidR="00F63289" w:rsidRPr="005F361F" w:rsidRDefault="00F63289" w:rsidP="00E060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5" w:type="dxa"/>
            <w:shd w:val="clear" w:color="auto" w:fill="auto"/>
          </w:tcPr>
          <w:p w:rsidR="00F63289" w:rsidRPr="005F361F" w:rsidRDefault="00F63289" w:rsidP="00E060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Вводное занятие.</w:t>
            </w:r>
          </w:p>
        </w:tc>
        <w:tc>
          <w:tcPr>
            <w:tcW w:w="993" w:type="dxa"/>
            <w:shd w:val="clear" w:color="auto" w:fill="auto"/>
          </w:tcPr>
          <w:p w:rsidR="00F63289" w:rsidRPr="005F361F" w:rsidRDefault="00F63289" w:rsidP="00E060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63289" w:rsidRPr="005F361F" w:rsidRDefault="00F63289" w:rsidP="00E060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63289" w:rsidRPr="005F361F" w:rsidRDefault="00F63289" w:rsidP="00E060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shd w:val="clear" w:color="auto" w:fill="auto"/>
          </w:tcPr>
          <w:p w:rsidR="00F63289" w:rsidRPr="005F361F" w:rsidRDefault="00F63289" w:rsidP="00E0600B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361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Слушать</w:t>
            </w:r>
            <w:r w:rsidRPr="005F36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 </w:t>
            </w:r>
            <w:r w:rsidRPr="005F361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понимать</w:t>
            </w:r>
            <w:r w:rsidRPr="005F36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речь других людей.</w:t>
            </w:r>
            <w:r w:rsidRPr="005F361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F63289" w:rsidRPr="005F361F" w:rsidRDefault="00F63289" w:rsidP="00E060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Выбирать в учебной игре оптимальные формы поведения во взаимоотношениях с одноклассниками, друзьями, взрослыми. </w:t>
            </w:r>
            <w:r w:rsidRPr="005F36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Извлекать</w:t>
            </w:r>
            <w:r w:rsidRPr="005F3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необходимую информацию из дополнительных источников знаний, </w:t>
            </w:r>
            <w:r w:rsidRPr="005F36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обсуждать</w:t>
            </w:r>
            <w:r w:rsidRPr="005F3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полученные сведения по данной теме. </w:t>
            </w:r>
            <w:r w:rsidRPr="005F36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Сопровождать</w:t>
            </w:r>
            <w:r w:rsidRPr="005F3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обсуждение иллюстративным материалом.</w:t>
            </w:r>
          </w:p>
        </w:tc>
      </w:tr>
      <w:tr w:rsidR="00F63289" w:rsidRPr="005F361F" w:rsidTr="00F63289">
        <w:tc>
          <w:tcPr>
            <w:tcW w:w="710" w:type="dxa"/>
            <w:shd w:val="clear" w:color="auto" w:fill="auto"/>
          </w:tcPr>
          <w:p w:rsidR="00F63289" w:rsidRPr="005F361F" w:rsidRDefault="00F63289" w:rsidP="00E060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5" w:type="dxa"/>
            <w:shd w:val="clear" w:color="auto" w:fill="auto"/>
          </w:tcPr>
          <w:p w:rsidR="00F63289" w:rsidRPr="005F361F" w:rsidRDefault="00F63289" w:rsidP="00E060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Традиционная культура кубанских казаков.</w:t>
            </w:r>
          </w:p>
        </w:tc>
        <w:tc>
          <w:tcPr>
            <w:tcW w:w="993" w:type="dxa"/>
            <w:shd w:val="clear" w:color="auto" w:fill="auto"/>
          </w:tcPr>
          <w:p w:rsidR="00F63289" w:rsidRPr="005F361F" w:rsidRDefault="005D31BB" w:rsidP="00E060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F63289" w:rsidRPr="005F361F" w:rsidRDefault="005D31BB" w:rsidP="00E060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63289" w:rsidRPr="005F361F" w:rsidRDefault="005D31BB" w:rsidP="00E060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0" w:type="dxa"/>
            <w:shd w:val="clear" w:color="auto" w:fill="auto"/>
          </w:tcPr>
          <w:p w:rsidR="00F63289" w:rsidRPr="005F361F" w:rsidRDefault="00F63289" w:rsidP="00E0600B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5F361F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Подготавливать</w:t>
            </w:r>
            <w:r w:rsidRPr="005F361F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 небольшие сообщения о традициях казачества.</w:t>
            </w:r>
          </w:p>
          <w:p w:rsidR="00F63289" w:rsidRPr="005F361F" w:rsidRDefault="00F63289" w:rsidP="00E0600B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5F361F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Записывать и фиксировать</w:t>
            </w:r>
            <w:r w:rsidRPr="005F361F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 информацию об окружающем мире с помощью инструментов ИКТ. Осознанно и произвольно </w:t>
            </w:r>
            <w:r w:rsidRPr="005F361F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строить сообщения</w:t>
            </w:r>
            <w:r w:rsidRPr="005F361F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 в устной и письменной форме.</w:t>
            </w:r>
          </w:p>
          <w:p w:rsidR="00F63289" w:rsidRPr="005F361F" w:rsidRDefault="00F63289" w:rsidP="00E0600B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5F361F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Устанавливать аналогии.</w:t>
            </w:r>
          </w:p>
          <w:p w:rsidR="00F63289" w:rsidRPr="005F361F" w:rsidRDefault="00F63289" w:rsidP="00E0600B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5F361F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lastRenderedPageBreak/>
              <w:t>Строить логическое рассуждение</w:t>
            </w:r>
            <w:r w:rsidRPr="005F361F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, включающее установление причинно-следственных связей в изучаемом круге явлений или поступков.</w:t>
            </w:r>
          </w:p>
          <w:p w:rsidR="00F63289" w:rsidRPr="005F361F" w:rsidRDefault="00F63289" w:rsidP="00E0600B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</w:p>
          <w:p w:rsidR="00F63289" w:rsidRPr="005F361F" w:rsidRDefault="00F63289" w:rsidP="00E060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3289" w:rsidRPr="005F361F" w:rsidTr="00F63289">
        <w:tc>
          <w:tcPr>
            <w:tcW w:w="710" w:type="dxa"/>
            <w:shd w:val="clear" w:color="auto" w:fill="auto"/>
          </w:tcPr>
          <w:p w:rsidR="00F63289" w:rsidRPr="005F361F" w:rsidRDefault="00F63289" w:rsidP="00E060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685" w:type="dxa"/>
            <w:shd w:val="clear" w:color="auto" w:fill="auto"/>
          </w:tcPr>
          <w:p w:rsidR="00F63289" w:rsidRPr="005F361F" w:rsidRDefault="00F63289" w:rsidP="00E060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моей казачьей семьи.</w:t>
            </w:r>
          </w:p>
        </w:tc>
        <w:tc>
          <w:tcPr>
            <w:tcW w:w="993" w:type="dxa"/>
            <w:shd w:val="clear" w:color="auto" w:fill="auto"/>
          </w:tcPr>
          <w:p w:rsidR="00F63289" w:rsidRPr="005F361F" w:rsidRDefault="00285D15" w:rsidP="00E060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F63289" w:rsidRPr="005F361F" w:rsidRDefault="00285D15" w:rsidP="00E060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63289" w:rsidRPr="005F361F" w:rsidRDefault="00285D15" w:rsidP="00E060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0" w:type="dxa"/>
            <w:shd w:val="clear" w:color="auto" w:fill="auto"/>
          </w:tcPr>
          <w:p w:rsidR="00F63289" w:rsidRPr="005F361F" w:rsidRDefault="00F63289" w:rsidP="00E0600B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361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Понять содержание казачьих заповедей. Устойчивое следование в поведении моральным нормам и этическим требованиям.</w:t>
            </w:r>
            <w:r w:rsidRPr="005F361F">
              <w:rPr>
                <w:rFonts w:ascii="Times New Roman" w:eastAsia="Times New Roman" w:hAnsi="Times New Roman"/>
                <w:sz w:val="24"/>
                <w:szCs w:val="24"/>
              </w:rPr>
              <w:t xml:space="preserve"> Проявлять уважение, взаимопомощь, умение прислушиваться к чужому мнению.</w:t>
            </w:r>
          </w:p>
          <w:p w:rsidR="00F63289" w:rsidRPr="005F361F" w:rsidRDefault="00F63289" w:rsidP="00E060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3289" w:rsidRPr="005F361F" w:rsidTr="00F63289">
        <w:tc>
          <w:tcPr>
            <w:tcW w:w="710" w:type="dxa"/>
            <w:shd w:val="clear" w:color="auto" w:fill="auto"/>
          </w:tcPr>
          <w:p w:rsidR="00F63289" w:rsidRPr="005F361F" w:rsidRDefault="00F63289" w:rsidP="00E060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6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85" w:type="dxa"/>
            <w:shd w:val="clear" w:color="auto" w:fill="auto"/>
          </w:tcPr>
          <w:p w:rsidR="00F63289" w:rsidRPr="005F361F" w:rsidRDefault="00F63289" w:rsidP="00E060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 и быт казаков на Кубани.</w:t>
            </w:r>
          </w:p>
        </w:tc>
        <w:tc>
          <w:tcPr>
            <w:tcW w:w="993" w:type="dxa"/>
            <w:shd w:val="clear" w:color="auto" w:fill="auto"/>
          </w:tcPr>
          <w:p w:rsidR="00F63289" w:rsidRPr="005F361F" w:rsidRDefault="00285D15" w:rsidP="00E060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F63289" w:rsidRPr="005F361F" w:rsidRDefault="00285D15" w:rsidP="00E060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F63289" w:rsidRPr="005F361F" w:rsidRDefault="00285D15" w:rsidP="00E060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60" w:type="dxa"/>
            <w:shd w:val="clear" w:color="auto" w:fill="auto"/>
          </w:tcPr>
          <w:p w:rsidR="00F63289" w:rsidRPr="005F361F" w:rsidRDefault="00F63289" w:rsidP="00E0600B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5F361F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Подготавливать</w:t>
            </w:r>
            <w:r w:rsidRPr="005F361F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 небольшие сообщения о традициях казачества.</w:t>
            </w:r>
          </w:p>
          <w:p w:rsidR="00F63289" w:rsidRPr="005F361F" w:rsidRDefault="00F63289" w:rsidP="00E0600B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5F361F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Записывать и фиксировать</w:t>
            </w:r>
            <w:r w:rsidRPr="005F361F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 информацию об окружающем мире с помощью инструментов ИКТ.</w:t>
            </w:r>
          </w:p>
          <w:p w:rsidR="00F63289" w:rsidRPr="005F361F" w:rsidRDefault="00F63289" w:rsidP="00E0600B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5F361F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Осознанно и произвольно </w:t>
            </w:r>
            <w:r w:rsidRPr="005F361F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строить сообщения</w:t>
            </w:r>
            <w:r w:rsidRPr="005F361F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 в устной и письменной форме.</w:t>
            </w:r>
          </w:p>
          <w:p w:rsidR="00F63289" w:rsidRPr="005F361F" w:rsidRDefault="00F63289" w:rsidP="00E0600B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5F361F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Устанавливать аналогии.</w:t>
            </w:r>
          </w:p>
          <w:p w:rsidR="00F63289" w:rsidRPr="005F361F" w:rsidRDefault="00F63289" w:rsidP="00E0600B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5F361F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Строить логическое рассуждение</w:t>
            </w:r>
            <w:r w:rsidRPr="005F361F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, включающее установление причинно-следственных связей в изучаемом круге явлений или поступков.</w:t>
            </w:r>
          </w:p>
          <w:p w:rsidR="00F63289" w:rsidRPr="005F361F" w:rsidRDefault="00F63289" w:rsidP="00E060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3289" w:rsidRPr="005F361F" w:rsidTr="00F63289">
        <w:tc>
          <w:tcPr>
            <w:tcW w:w="710" w:type="dxa"/>
            <w:shd w:val="clear" w:color="auto" w:fill="auto"/>
          </w:tcPr>
          <w:p w:rsidR="00F63289" w:rsidRPr="005F361F" w:rsidRDefault="00F63289" w:rsidP="00E060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6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85" w:type="dxa"/>
            <w:shd w:val="clear" w:color="auto" w:fill="auto"/>
          </w:tcPr>
          <w:p w:rsidR="00F63289" w:rsidRPr="005F361F" w:rsidRDefault="00F63289" w:rsidP="00E060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Декоративно – прикладное искусство.</w:t>
            </w:r>
          </w:p>
        </w:tc>
        <w:tc>
          <w:tcPr>
            <w:tcW w:w="993" w:type="dxa"/>
            <w:shd w:val="clear" w:color="auto" w:fill="auto"/>
          </w:tcPr>
          <w:p w:rsidR="00F63289" w:rsidRPr="005F361F" w:rsidRDefault="00285D15" w:rsidP="00E060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F63289" w:rsidRPr="005F361F" w:rsidRDefault="00285D15" w:rsidP="00E060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63289" w:rsidRPr="005F361F" w:rsidRDefault="00285D15" w:rsidP="00E060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60" w:type="dxa"/>
            <w:shd w:val="clear" w:color="auto" w:fill="auto"/>
          </w:tcPr>
          <w:p w:rsidR="00F63289" w:rsidRPr="005F361F" w:rsidRDefault="00F63289" w:rsidP="00E060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6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Изучать</w:t>
            </w:r>
            <w:r w:rsidRPr="005F3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лучшие работы мастеров декоративно-прикладного искусства. </w:t>
            </w:r>
            <w:r w:rsidRPr="005F36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Находить</w:t>
            </w:r>
            <w:r w:rsidRPr="005F3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предъявлять информацию о народных промыслах своего региона.</w:t>
            </w:r>
          </w:p>
        </w:tc>
      </w:tr>
      <w:tr w:rsidR="00F63289" w:rsidRPr="005F361F" w:rsidTr="00F63289">
        <w:tc>
          <w:tcPr>
            <w:tcW w:w="710" w:type="dxa"/>
            <w:shd w:val="clear" w:color="auto" w:fill="auto"/>
          </w:tcPr>
          <w:p w:rsidR="00F63289" w:rsidRPr="005F361F" w:rsidRDefault="00F63289" w:rsidP="00E060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6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85" w:type="dxa"/>
            <w:shd w:val="clear" w:color="auto" w:fill="auto"/>
          </w:tcPr>
          <w:p w:rsidR="00F63289" w:rsidRPr="005F361F" w:rsidRDefault="00F63289" w:rsidP="00E0600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Памятники истории кубанского казачества.</w:t>
            </w:r>
          </w:p>
        </w:tc>
        <w:tc>
          <w:tcPr>
            <w:tcW w:w="993" w:type="dxa"/>
            <w:shd w:val="clear" w:color="auto" w:fill="auto"/>
          </w:tcPr>
          <w:p w:rsidR="00F63289" w:rsidRPr="005F361F" w:rsidRDefault="00285D15" w:rsidP="00E060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F63289" w:rsidRPr="005F361F" w:rsidRDefault="00285D15" w:rsidP="00E060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63289" w:rsidRPr="005F361F" w:rsidRDefault="00285D15" w:rsidP="00E060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60" w:type="dxa"/>
            <w:shd w:val="clear" w:color="auto" w:fill="auto"/>
          </w:tcPr>
          <w:p w:rsidR="00F63289" w:rsidRPr="005F361F" w:rsidRDefault="00F63289" w:rsidP="00E0600B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5F361F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Планировать</w:t>
            </w:r>
            <w:r w:rsidRPr="005F361F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 свои действия в соответствии с поставленной задачей </w:t>
            </w:r>
            <w:proofErr w:type="gramStart"/>
            <w:r w:rsidRPr="005F361F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и  условиями</w:t>
            </w:r>
            <w:proofErr w:type="gramEnd"/>
            <w:r w:rsidRPr="005F361F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 её реализации.</w:t>
            </w:r>
          </w:p>
          <w:p w:rsidR="00F63289" w:rsidRPr="005F361F" w:rsidRDefault="00F63289" w:rsidP="00E0600B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5F361F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 xml:space="preserve">Рассказывать </w:t>
            </w:r>
            <w:r w:rsidRPr="005F361F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по результатам </w:t>
            </w:r>
            <w:r w:rsidRPr="005F361F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lastRenderedPageBreak/>
              <w:t>экскурсии в музей о прошлом и настоящем родного края, о местах исторических событий, памятниках истории и культуры родного края.</w:t>
            </w:r>
          </w:p>
          <w:p w:rsidR="00F63289" w:rsidRPr="005F361F" w:rsidRDefault="00F63289" w:rsidP="00E0600B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5F361F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 xml:space="preserve">Участвовать </w:t>
            </w:r>
            <w:r w:rsidRPr="005F361F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посильно в охране и уходе за памятниками своего города.</w:t>
            </w:r>
          </w:p>
          <w:p w:rsidR="00F63289" w:rsidRPr="005F361F" w:rsidRDefault="00F63289" w:rsidP="00E0600B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5F361F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Осуществлять поиск</w:t>
            </w:r>
            <w:r w:rsidRPr="005F361F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 необходимой информации для выполнения исследовательских </w:t>
            </w:r>
            <w:proofErr w:type="gramStart"/>
            <w:r w:rsidRPr="005F361F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работ  в</w:t>
            </w:r>
            <w:proofErr w:type="gramEnd"/>
            <w:r w:rsidRPr="005F361F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 ходе   проектной деятельности. </w:t>
            </w:r>
          </w:p>
          <w:p w:rsidR="00F63289" w:rsidRPr="005F361F" w:rsidRDefault="00F63289" w:rsidP="00E060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3289" w:rsidRPr="005F361F" w:rsidTr="00F63289">
        <w:tc>
          <w:tcPr>
            <w:tcW w:w="710" w:type="dxa"/>
            <w:shd w:val="clear" w:color="auto" w:fill="auto"/>
          </w:tcPr>
          <w:p w:rsidR="00F63289" w:rsidRPr="005F361F" w:rsidRDefault="00F63289" w:rsidP="00E060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685" w:type="dxa"/>
            <w:shd w:val="clear" w:color="auto" w:fill="auto"/>
          </w:tcPr>
          <w:p w:rsidR="00F63289" w:rsidRPr="005F361F" w:rsidRDefault="00F63289" w:rsidP="00E060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памятные даты и знаменательные события из истории кубанского казачества.</w:t>
            </w:r>
          </w:p>
        </w:tc>
        <w:tc>
          <w:tcPr>
            <w:tcW w:w="993" w:type="dxa"/>
            <w:shd w:val="clear" w:color="auto" w:fill="auto"/>
          </w:tcPr>
          <w:p w:rsidR="00F63289" w:rsidRPr="005F361F" w:rsidRDefault="009F485F" w:rsidP="00E060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F63289" w:rsidRPr="005F361F" w:rsidRDefault="009F485F" w:rsidP="00E060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63289" w:rsidRPr="005F361F" w:rsidRDefault="009F485F" w:rsidP="00E060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0" w:type="dxa"/>
            <w:shd w:val="clear" w:color="auto" w:fill="auto"/>
          </w:tcPr>
          <w:p w:rsidR="00F63289" w:rsidRPr="005F361F" w:rsidRDefault="00F63289" w:rsidP="00E0600B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361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Адекватно </w:t>
            </w:r>
            <w:r w:rsidRPr="005F361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использовать речь</w:t>
            </w:r>
            <w:r w:rsidRPr="005F361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для планирования и регуляции своей деятельности.</w:t>
            </w:r>
          </w:p>
          <w:p w:rsidR="00F63289" w:rsidRPr="005F361F" w:rsidRDefault="00F63289" w:rsidP="00E0600B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361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Работа в группах.</w:t>
            </w:r>
            <w:r w:rsidRPr="005F361F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361F">
              <w:rPr>
                <w:rFonts w:ascii="Times New Roman" w:eastAsia="Times New Roman" w:hAnsi="Times New Roman"/>
                <w:bCs/>
                <w:sz w:val="24"/>
                <w:szCs w:val="24"/>
              </w:rPr>
              <w:t>Учиться выполнять различные роли в группе (лидера, исполнителя, критика).</w:t>
            </w:r>
            <w:r w:rsidRPr="005F361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 Делать</w:t>
            </w:r>
            <w:r w:rsidRPr="005F361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предварительный</w:t>
            </w:r>
            <w:r w:rsidRPr="005F361F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5F361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отбор</w:t>
            </w:r>
            <w:r w:rsidRPr="005F361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F361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источников информации </w:t>
            </w:r>
            <w:proofErr w:type="gramStart"/>
            <w:r w:rsidRPr="005F361F">
              <w:rPr>
                <w:rFonts w:ascii="Times New Roman" w:eastAsia="Times New Roman" w:hAnsi="Times New Roman"/>
                <w:bCs/>
                <w:sz w:val="24"/>
                <w:szCs w:val="24"/>
              </w:rPr>
              <w:t>для  решения</w:t>
            </w:r>
            <w:proofErr w:type="gramEnd"/>
            <w:r w:rsidRPr="005F361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задачи. </w:t>
            </w:r>
          </w:p>
          <w:p w:rsidR="00F63289" w:rsidRPr="005F361F" w:rsidRDefault="00F63289" w:rsidP="00E060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61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Перерабатывать</w:t>
            </w:r>
            <w:r w:rsidRPr="005F361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полученную информацию: </w:t>
            </w:r>
            <w:r w:rsidRPr="005F361F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наблюдать</w:t>
            </w:r>
            <w:r w:rsidRPr="005F361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</w:t>
            </w:r>
            <w:proofErr w:type="gramStart"/>
            <w:r w:rsidRPr="005F361F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делать</w:t>
            </w:r>
            <w:r w:rsidRPr="005F361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самостоятельные</w:t>
            </w:r>
            <w:proofErr w:type="gramEnd"/>
            <w:r w:rsidRPr="005F361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</w:t>
            </w:r>
            <w:r w:rsidRPr="005F361F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выводы</w:t>
            </w:r>
            <w:r w:rsidRPr="005F361F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F63289" w:rsidRPr="005F361F" w:rsidTr="00F63289">
        <w:tc>
          <w:tcPr>
            <w:tcW w:w="710" w:type="dxa"/>
            <w:shd w:val="clear" w:color="auto" w:fill="auto"/>
          </w:tcPr>
          <w:p w:rsidR="00F63289" w:rsidRPr="005F361F" w:rsidRDefault="00F63289" w:rsidP="00E060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85" w:type="dxa"/>
            <w:shd w:val="clear" w:color="auto" w:fill="auto"/>
          </w:tcPr>
          <w:p w:rsidR="00F63289" w:rsidRPr="005F361F" w:rsidRDefault="00F63289" w:rsidP="00E060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Православие и казачество.</w:t>
            </w:r>
          </w:p>
        </w:tc>
        <w:tc>
          <w:tcPr>
            <w:tcW w:w="993" w:type="dxa"/>
            <w:shd w:val="clear" w:color="auto" w:fill="auto"/>
          </w:tcPr>
          <w:p w:rsidR="00F63289" w:rsidRPr="005F361F" w:rsidRDefault="009F485F" w:rsidP="00E060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F63289" w:rsidRPr="005F361F" w:rsidRDefault="009F485F" w:rsidP="00E060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63289" w:rsidRPr="005F361F" w:rsidRDefault="009F485F" w:rsidP="00E060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F63289" w:rsidRPr="005F361F" w:rsidRDefault="00F63289" w:rsidP="00E0600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5F361F">
              <w:rPr>
                <w:rFonts w:ascii="Times New Roman" w:eastAsia="Times New Roman" w:hAnsi="Times New Roman"/>
                <w:sz w:val="24"/>
                <w:szCs w:val="24"/>
              </w:rPr>
              <w:t xml:space="preserve">Уважительно относиться к религии своего народа и народов, населяющих наш край. Изучать православные традиции в казачьих семьях. </w:t>
            </w:r>
            <w:r w:rsidRPr="005F361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Совместно </w:t>
            </w:r>
            <w:r w:rsidRPr="005F361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договариваться</w:t>
            </w:r>
            <w:r w:rsidRPr="005F361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F361F">
              <w:rPr>
                <w:rFonts w:ascii="Times New Roman" w:eastAsia="Times New Roman" w:hAnsi="Times New Roman"/>
                <w:bCs/>
                <w:sz w:val="24"/>
                <w:szCs w:val="24"/>
              </w:rPr>
              <w:t>о  правилах</w:t>
            </w:r>
            <w:proofErr w:type="gramEnd"/>
            <w:r w:rsidRPr="005F361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общения и поведения в храме.</w:t>
            </w:r>
          </w:p>
          <w:p w:rsidR="00F63289" w:rsidRPr="005F361F" w:rsidRDefault="00F63289" w:rsidP="00E0600B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361F">
              <w:rPr>
                <w:rFonts w:ascii="Times New Roman" w:eastAsia="Times New Roman" w:hAnsi="Times New Roman"/>
                <w:bCs/>
                <w:sz w:val="24"/>
                <w:szCs w:val="24"/>
              </w:rPr>
              <w:t>Устойчивое следование в поведении моральным нормам и этическим требованиям.</w:t>
            </w:r>
          </w:p>
          <w:p w:rsidR="00F63289" w:rsidRPr="005F361F" w:rsidRDefault="00F63289" w:rsidP="00E060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3289" w:rsidRPr="005F361F" w:rsidTr="00F63289">
        <w:tc>
          <w:tcPr>
            <w:tcW w:w="710" w:type="dxa"/>
            <w:shd w:val="clear" w:color="auto" w:fill="auto"/>
          </w:tcPr>
          <w:p w:rsidR="00F63289" w:rsidRPr="005F361F" w:rsidRDefault="00F63289" w:rsidP="00E060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85" w:type="dxa"/>
            <w:shd w:val="clear" w:color="auto" w:fill="auto"/>
          </w:tcPr>
          <w:p w:rsidR="00F63289" w:rsidRPr="005F361F" w:rsidRDefault="00F63289" w:rsidP="00E060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Казак – патриот.</w:t>
            </w:r>
          </w:p>
        </w:tc>
        <w:tc>
          <w:tcPr>
            <w:tcW w:w="993" w:type="dxa"/>
            <w:shd w:val="clear" w:color="auto" w:fill="auto"/>
          </w:tcPr>
          <w:p w:rsidR="00F63289" w:rsidRPr="005F361F" w:rsidRDefault="009F485F" w:rsidP="00E060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F63289" w:rsidRPr="005F361F" w:rsidRDefault="009F485F" w:rsidP="00E060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63289" w:rsidRPr="005F361F" w:rsidRDefault="009F485F" w:rsidP="00E060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0" w:type="dxa"/>
            <w:shd w:val="clear" w:color="auto" w:fill="auto"/>
          </w:tcPr>
          <w:p w:rsidR="00F63289" w:rsidRPr="005F361F" w:rsidRDefault="00F63289" w:rsidP="00E0600B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36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5F36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вклад своих земляков, соотечественников в сохранение российского </w:t>
            </w:r>
            <w:r w:rsidRPr="005F36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историко- культурного наследия.</w:t>
            </w:r>
          </w:p>
          <w:p w:rsidR="00F63289" w:rsidRPr="005F361F" w:rsidRDefault="00F63289" w:rsidP="00E060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3289" w:rsidRPr="005F361F" w:rsidTr="00F63289">
        <w:tc>
          <w:tcPr>
            <w:tcW w:w="710" w:type="dxa"/>
            <w:shd w:val="clear" w:color="auto" w:fill="auto"/>
          </w:tcPr>
          <w:p w:rsidR="00F63289" w:rsidRPr="005F361F" w:rsidRDefault="00F63289" w:rsidP="00E060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685" w:type="dxa"/>
            <w:shd w:val="clear" w:color="auto" w:fill="auto"/>
          </w:tcPr>
          <w:p w:rsidR="00F63289" w:rsidRPr="005F361F" w:rsidRDefault="00F63289" w:rsidP="00E060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 итогов, подготовка и проведение массовых воспитательных мероприятий.</w:t>
            </w:r>
          </w:p>
        </w:tc>
        <w:tc>
          <w:tcPr>
            <w:tcW w:w="993" w:type="dxa"/>
            <w:shd w:val="clear" w:color="auto" w:fill="auto"/>
          </w:tcPr>
          <w:p w:rsidR="00F63289" w:rsidRPr="005F361F" w:rsidRDefault="009F485F" w:rsidP="00E060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F63289" w:rsidRPr="005F361F" w:rsidRDefault="00F63289" w:rsidP="00E060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63289" w:rsidRPr="005F361F" w:rsidRDefault="009F485F" w:rsidP="00E060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0" w:type="dxa"/>
            <w:shd w:val="clear" w:color="auto" w:fill="auto"/>
          </w:tcPr>
          <w:p w:rsidR="00F63289" w:rsidRPr="005F361F" w:rsidRDefault="00F63289" w:rsidP="00E060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6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Извлекать</w:t>
            </w:r>
            <w:r w:rsidRPr="005F3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необходимую информацию из дополнительных источников знаний, </w:t>
            </w:r>
            <w:r w:rsidRPr="005F36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обсуждать</w:t>
            </w:r>
            <w:r w:rsidRPr="005F3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полученные сведения по данной теме.</w:t>
            </w:r>
          </w:p>
          <w:p w:rsidR="00F63289" w:rsidRPr="005F361F" w:rsidRDefault="00F63289" w:rsidP="00E060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3289" w:rsidRPr="005F361F" w:rsidTr="00F63289">
        <w:tc>
          <w:tcPr>
            <w:tcW w:w="710" w:type="dxa"/>
            <w:shd w:val="clear" w:color="auto" w:fill="auto"/>
          </w:tcPr>
          <w:p w:rsidR="00F63289" w:rsidRPr="005F361F" w:rsidRDefault="00F63289" w:rsidP="00E060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F63289" w:rsidRPr="005F361F" w:rsidRDefault="00F63289" w:rsidP="00E060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часов</w:t>
            </w:r>
          </w:p>
        </w:tc>
        <w:tc>
          <w:tcPr>
            <w:tcW w:w="993" w:type="dxa"/>
            <w:shd w:val="clear" w:color="auto" w:fill="auto"/>
          </w:tcPr>
          <w:p w:rsidR="00F63289" w:rsidRPr="005F361F" w:rsidRDefault="009F485F" w:rsidP="00E060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F63289" w:rsidRPr="005F361F" w:rsidRDefault="009F485F" w:rsidP="00E060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F63289" w:rsidRPr="005F361F" w:rsidRDefault="009F485F" w:rsidP="00E060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60" w:type="dxa"/>
            <w:shd w:val="clear" w:color="auto" w:fill="auto"/>
          </w:tcPr>
          <w:p w:rsidR="00F63289" w:rsidRPr="005F361F" w:rsidRDefault="00F63289" w:rsidP="00E060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63289" w:rsidRDefault="00F63289" w:rsidP="00F632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3289" w:rsidRDefault="00F63289" w:rsidP="00F632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3289" w:rsidRDefault="00F63289" w:rsidP="00F632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3289" w:rsidRPr="004E7827" w:rsidRDefault="00F63289" w:rsidP="00F632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3289" w:rsidRDefault="00F63289" w:rsidP="00F6328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63289" w:rsidRPr="00C04D07" w:rsidRDefault="00F63289" w:rsidP="00F6328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4D07">
        <w:rPr>
          <w:rFonts w:ascii="Times New Roman" w:eastAsia="Times New Roman" w:hAnsi="Times New Roman"/>
          <w:b/>
          <w:sz w:val="24"/>
          <w:szCs w:val="24"/>
          <w:lang w:eastAsia="ru-RU"/>
        </w:rPr>
        <w:t>3. Содержание программы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F63289" w:rsidRPr="00897453" w:rsidRDefault="00F63289" w:rsidP="00F63289">
      <w:pPr>
        <w:shd w:val="clear" w:color="auto" w:fill="FFFFFF"/>
        <w:tabs>
          <w:tab w:val="left" w:pos="2268"/>
        </w:tabs>
        <w:spacing w:before="283" w:after="0" w:line="240" w:lineRule="auto"/>
        <w:ind w:right="-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7453">
        <w:rPr>
          <w:rFonts w:ascii="Times New Roman" w:eastAsia="Times New Roman" w:hAnsi="Times New Roman"/>
          <w:b/>
          <w:sz w:val="24"/>
          <w:szCs w:val="24"/>
          <w:lang w:eastAsia="ru-RU"/>
        </w:rPr>
        <w:t>1-й год обучения (34 часа)</w:t>
      </w:r>
    </w:p>
    <w:p w:rsidR="00F63289" w:rsidRPr="00C04D07" w:rsidRDefault="00F63289" w:rsidP="00F63289">
      <w:pPr>
        <w:shd w:val="clear" w:color="auto" w:fill="FFFFFF"/>
        <w:tabs>
          <w:tab w:val="left" w:pos="2282"/>
        </w:tabs>
        <w:spacing w:before="283"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C04D07">
        <w:rPr>
          <w:rFonts w:ascii="Times New Roman" w:eastAsia="Times New Roman" w:hAnsi="Times New Roman"/>
          <w:sz w:val="24"/>
          <w:szCs w:val="24"/>
          <w:lang w:eastAsia="ru-RU"/>
        </w:rPr>
        <w:t>Вводное занятие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B79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B79ED">
        <w:rPr>
          <w:rFonts w:ascii="Times New Roman" w:eastAsia="Times New Roman" w:hAnsi="Times New Roman"/>
          <w:sz w:val="24"/>
          <w:szCs w:val="24"/>
          <w:lang w:eastAsia="ru-RU"/>
        </w:rPr>
        <w:t>(1 час)</w:t>
      </w:r>
    </w:p>
    <w:p w:rsidR="00F63289" w:rsidRPr="00C04D07" w:rsidRDefault="00F63289" w:rsidP="00F63289">
      <w:pPr>
        <w:shd w:val="clear" w:color="auto" w:fill="FFFFFF"/>
        <w:spacing w:before="96" w:after="0" w:line="240" w:lineRule="auto"/>
        <w:ind w:right="5" w:firstLine="28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D07">
        <w:rPr>
          <w:rFonts w:ascii="Times New Roman" w:eastAsia="Times New Roman" w:hAnsi="Times New Roman"/>
          <w:sz w:val="24"/>
          <w:szCs w:val="24"/>
          <w:lang w:eastAsia="ru-RU"/>
        </w:rPr>
        <w:t>Знакомство учащихся с программой, связь учебной дисциплины с предметами «Кубановедение», «Основы пра</w:t>
      </w:r>
      <w:r w:rsidRPr="00C04D07">
        <w:rPr>
          <w:rFonts w:ascii="Times New Roman" w:eastAsia="Times New Roman" w:hAnsi="Times New Roman"/>
          <w:sz w:val="24"/>
          <w:szCs w:val="24"/>
          <w:lang w:eastAsia="ru-RU"/>
        </w:rPr>
        <w:softHyphen/>
        <w:t>вославной культуры», «Традиционная физическая культу</w:t>
      </w:r>
      <w:r w:rsidRPr="00C04D07">
        <w:rPr>
          <w:rFonts w:ascii="Times New Roman" w:eastAsia="Times New Roman" w:hAnsi="Times New Roman"/>
          <w:sz w:val="24"/>
          <w:szCs w:val="24"/>
          <w:lang w:eastAsia="ru-RU"/>
        </w:rPr>
        <w:softHyphen/>
        <w:t>ра кубанского казачества».</w:t>
      </w:r>
    </w:p>
    <w:p w:rsidR="00F63289" w:rsidRPr="00C04D07" w:rsidRDefault="00F63289" w:rsidP="00F63289">
      <w:pPr>
        <w:shd w:val="clear" w:color="auto" w:fill="FFFFFF"/>
        <w:spacing w:before="101" w:after="0" w:line="240" w:lineRule="auto"/>
        <w:ind w:left="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D07">
        <w:rPr>
          <w:rFonts w:ascii="Times New Roman" w:eastAsia="Times New Roman" w:hAnsi="Times New Roman"/>
          <w:sz w:val="24"/>
          <w:szCs w:val="24"/>
          <w:lang w:eastAsia="ru-RU"/>
        </w:rPr>
        <w:t>Раздел 1. Традиционная культура кубанских казаков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B79ED"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9844E8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CB79E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часа)</w:t>
      </w:r>
    </w:p>
    <w:p w:rsidR="00F63289" w:rsidRPr="00C04D07" w:rsidRDefault="00F63289" w:rsidP="00F63289">
      <w:pPr>
        <w:shd w:val="clear" w:color="auto" w:fill="FFFFFF"/>
        <w:spacing w:after="0" w:line="240" w:lineRule="auto"/>
        <w:ind w:left="5" w:right="5" w:firstLine="27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D07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Пословицы и поговорки, колыбельные песни кубанских казаков. </w:t>
      </w:r>
      <w:proofErr w:type="spellStart"/>
      <w:r w:rsidRPr="00C04D07">
        <w:rPr>
          <w:rFonts w:ascii="Times New Roman" w:eastAsia="Times New Roman" w:hAnsi="Times New Roman"/>
          <w:sz w:val="24"/>
          <w:szCs w:val="24"/>
          <w:lang w:eastAsia="ru-RU"/>
        </w:rPr>
        <w:t>Потешки</w:t>
      </w:r>
      <w:proofErr w:type="spellEnd"/>
      <w:r w:rsidRPr="00C04D07">
        <w:rPr>
          <w:rFonts w:ascii="Times New Roman" w:eastAsia="Times New Roman" w:hAnsi="Times New Roman"/>
          <w:sz w:val="24"/>
          <w:szCs w:val="24"/>
          <w:lang w:eastAsia="ru-RU"/>
        </w:rPr>
        <w:t xml:space="preserve">. Считалки. </w:t>
      </w:r>
      <w:proofErr w:type="spellStart"/>
      <w:r w:rsidRPr="00C04D07">
        <w:rPr>
          <w:rFonts w:ascii="Times New Roman" w:eastAsia="Times New Roman" w:hAnsi="Times New Roman"/>
          <w:sz w:val="24"/>
          <w:szCs w:val="24"/>
          <w:lang w:eastAsia="ru-RU"/>
        </w:rPr>
        <w:t>Заклички</w:t>
      </w:r>
      <w:proofErr w:type="spellEnd"/>
      <w:r w:rsidRPr="00C04D0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04D07"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Казачьи сказки, ле</w:t>
      </w:r>
      <w:r w:rsidRPr="00C04D07">
        <w:rPr>
          <w:rFonts w:ascii="Times New Roman" w:eastAsia="Times New Roman" w:hAnsi="Times New Roman"/>
          <w:sz w:val="24"/>
          <w:szCs w:val="24"/>
          <w:lang w:eastAsia="ru-RU"/>
        </w:rPr>
        <w:t xml:space="preserve">генды, </w:t>
      </w:r>
      <w:proofErr w:type="spellStart"/>
      <w:r w:rsidRPr="00C04D07">
        <w:rPr>
          <w:rFonts w:ascii="Times New Roman" w:eastAsia="Times New Roman" w:hAnsi="Times New Roman"/>
          <w:sz w:val="24"/>
          <w:szCs w:val="24"/>
          <w:lang w:eastAsia="ru-RU"/>
        </w:rPr>
        <w:t>былички</w:t>
      </w:r>
      <w:proofErr w:type="spellEnd"/>
      <w:r w:rsidRPr="00C04D07">
        <w:rPr>
          <w:rFonts w:ascii="Times New Roman" w:eastAsia="Times New Roman" w:hAnsi="Times New Roman"/>
          <w:sz w:val="24"/>
          <w:szCs w:val="24"/>
          <w:lang w:eastAsia="ru-RU"/>
        </w:rPr>
        <w:t>. Кубанский говор.</w:t>
      </w:r>
    </w:p>
    <w:p w:rsidR="00F63289" w:rsidRPr="00C04D07" w:rsidRDefault="00F63289" w:rsidP="00F63289">
      <w:pPr>
        <w:shd w:val="clear" w:color="auto" w:fill="FFFFFF"/>
        <w:spacing w:before="96" w:after="0" w:line="240" w:lineRule="auto"/>
        <w:ind w:left="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D07">
        <w:rPr>
          <w:rFonts w:ascii="Times New Roman" w:eastAsia="Times New Roman" w:hAnsi="Times New Roman"/>
          <w:sz w:val="24"/>
          <w:szCs w:val="24"/>
          <w:lang w:eastAsia="ru-RU"/>
        </w:rPr>
        <w:t>Раздел 2. История моей казачьей семьи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B79ED"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9844E8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CB79E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часа)</w:t>
      </w:r>
    </w:p>
    <w:p w:rsidR="00F63289" w:rsidRPr="00C04D07" w:rsidRDefault="00F63289" w:rsidP="00F63289">
      <w:pPr>
        <w:shd w:val="clear" w:color="auto" w:fill="FFFFFF"/>
        <w:spacing w:after="0" w:line="259" w:lineRule="exact"/>
        <w:ind w:right="5" w:firstLine="28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D07">
        <w:rPr>
          <w:rFonts w:ascii="Times New Roman" w:eastAsia="Times New Roman" w:hAnsi="Times New Roman"/>
          <w:sz w:val="24"/>
          <w:szCs w:val="24"/>
          <w:lang w:eastAsia="ru-RU"/>
        </w:rPr>
        <w:t>Понятие «казачья семья». Члены моей семьи. Обязанно</w:t>
      </w:r>
      <w:r w:rsidRPr="00C04D07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сти и увлечения членов семьи. Предки-казаки. Семейный фотоальбом. Нравственные ценности семьи. Семейные традиции. Рас</w:t>
      </w:r>
      <w:r w:rsidRPr="00C04D07">
        <w:rPr>
          <w:rFonts w:ascii="Times New Roman" w:eastAsia="Times New Roman" w:hAnsi="Times New Roman"/>
          <w:sz w:val="24"/>
          <w:szCs w:val="24"/>
          <w:lang w:eastAsia="ru-RU"/>
        </w:rPr>
        <w:softHyphen/>
        <w:t>пределение обязанностей в семье.</w:t>
      </w:r>
    </w:p>
    <w:p w:rsidR="00F63289" w:rsidRPr="00C04D07" w:rsidRDefault="00F63289" w:rsidP="00F63289">
      <w:pPr>
        <w:shd w:val="clear" w:color="auto" w:fill="FFFFFF"/>
        <w:spacing w:before="101" w:after="0" w:line="240" w:lineRule="auto"/>
        <w:ind w:left="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D07">
        <w:rPr>
          <w:rFonts w:ascii="Times New Roman" w:eastAsia="Times New Roman" w:hAnsi="Times New Roman"/>
          <w:sz w:val="24"/>
          <w:szCs w:val="24"/>
          <w:lang w:eastAsia="ru-RU"/>
        </w:rPr>
        <w:t>Раздел 3. Труд и быт казаков на Кубани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B79ED"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9844E8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CB79E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часа)</w:t>
      </w:r>
    </w:p>
    <w:p w:rsidR="00F63289" w:rsidRPr="00C04D07" w:rsidRDefault="00F63289" w:rsidP="00F63289">
      <w:pPr>
        <w:shd w:val="clear" w:color="auto" w:fill="FFFFFF"/>
        <w:spacing w:after="0" w:line="278" w:lineRule="exact"/>
        <w:ind w:right="10" w:firstLine="28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Понятие «семейный быт».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Быт </w:t>
      </w:r>
      <w:r w:rsidRPr="00C04D07">
        <w:rPr>
          <w:rFonts w:ascii="Times New Roman" w:eastAsia="Times New Roman" w:hAnsi="Times New Roman"/>
          <w:sz w:val="24"/>
          <w:szCs w:val="24"/>
          <w:lang w:eastAsia="ru-RU"/>
        </w:rPr>
        <w:t xml:space="preserve"> казачьей</w:t>
      </w:r>
      <w:proofErr w:type="gramEnd"/>
      <w:r w:rsidRPr="00C04D07">
        <w:rPr>
          <w:rFonts w:ascii="Times New Roman" w:eastAsia="Times New Roman" w:hAnsi="Times New Roman"/>
          <w:sz w:val="24"/>
          <w:szCs w:val="24"/>
          <w:lang w:eastAsia="ru-RU"/>
        </w:rPr>
        <w:t xml:space="preserve"> семьи. Индивидуальный и коллективный труд в жизни казаков. Об</w:t>
      </w:r>
      <w:r w:rsidRPr="00C04D07">
        <w:rPr>
          <w:rFonts w:ascii="Times New Roman" w:eastAsia="Times New Roman" w:hAnsi="Times New Roman"/>
          <w:sz w:val="24"/>
          <w:szCs w:val="24"/>
          <w:lang w:eastAsia="ru-RU"/>
        </w:rPr>
        <w:softHyphen/>
        <w:t>устройство жилища, домашняя утварь. Кубанская кухня. Конь - верный друг казака.</w:t>
      </w:r>
    </w:p>
    <w:p w:rsidR="00F63289" w:rsidRPr="00C04D07" w:rsidRDefault="00F63289" w:rsidP="00F63289">
      <w:pPr>
        <w:shd w:val="clear" w:color="auto" w:fill="FFFFFF"/>
        <w:spacing w:before="10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D07">
        <w:rPr>
          <w:rFonts w:ascii="Times New Roman" w:eastAsia="Times New Roman" w:hAnsi="Times New Roman"/>
          <w:sz w:val="24"/>
          <w:szCs w:val="24"/>
          <w:lang w:eastAsia="ru-RU"/>
        </w:rPr>
        <w:t>Раздел 4. Декоративно-прикладное искусство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B79ED"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9844E8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CB79E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часа)</w:t>
      </w:r>
    </w:p>
    <w:p w:rsidR="00F63289" w:rsidRPr="00C04D07" w:rsidRDefault="00F63289" w:rsidP="00F63289">
      <w:pPr>
        <w:shd w:val="clear" w:color="auto" w:fill="FFFFFF"/>
        <w:spacing w:after="0" w:line="240" w:lineRule="auto"/>
        <w:ind w:right="5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D07">
        <w:rPr>
          <w:rFonts w:ascii="Times New Roman" w:eastAsia="Times New Roman" w:hAnsi="Times New Roman"/>
          <w:sz w:val="24"/>
          <w:szCs w:val="24"/>
          <w:lang w:eastAsia="ru-RU"/>
        </w:rPr>
        <w:t>Материалы, из которых мастера ДПИ нашей местности изготавливают изделия (дерево, глина, лоза и т. д.). Образ</w:t>
      </w:r>
      <w:r w:rsidRPr="00C04D07">
        <w:rPr>
          <w:rFonts w:ascii="Times New Roman" w:eastAsia="Times New Roman" w:hAnsi="Times New Roman"/>
          <w:sz w:val="24"/>
          <w:szCs w:val="24"/>
          <w:lang w:eastAsia="ru-RU"/>
        </w:rPr>
        <w:softHyphen/>
        <w:t>цы изделий, предметов ДПИ, изготовленных в Краснодар</w:t>
      </w:r>
      <w:r w:rsidRPr="00C04D07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ском крае.</w:t>
      </w:r>
    </w:p>
    <w:p w:rsidR="00F63289" w:rsidRPr="00C04D07" w:rsidRDefault="00F63289" w:rsidP="00F63289">
      <w:pPr>
        <w:shd w:val="clear" w:color="auto" w:fill="FFFFFF"/>
        <w:spacing w:before="101" w:after="0" w:line="240" w:lineRule="auto"/>
        <w:ind w:left="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D07">
        <w:rPr>
          <w:rFonts w:ascii="Times New Roman" w:eastAsia="Times New Roman" w:hAnsi="Times New Roman"/>
          <w:sz w:val="24"/>
          <w:szCs w:val="24"/>
          <w:lang w:eastAsia="ru-RU"/>
        </w:rPr>
        <w:t>Раздел 5. Памятники истории кубанского казачества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B79ED">
        <w:t xml:space="preserve"> </w:t>
      </w:r>
      <w:r w:rsidR="009844E8">
        <w:rPr>
          <w:rFonts w:ascii="Times New Roman" w:eastAsia="Times New Roman" w:hAnsi="Times New Roman"/>
          <w:sz w:val="24"/>
          <w:szCs w:val="24"/>
          <w:lang w:eastAsia="ru-RU"/>
        </w:rPr>
        <w:t>(6</w:t>
      </w:r>
      <w:r w:rsidRPr="00CB79E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часа)</w:t>
      </w:r>
    </w:p>
    <w:p w:rsidR="00F63289" w:rsidRPr="00C04D07" w:rsidRDefault="00F63289" w:rsidP="00F63289">
      <w:pPr>
        <w:shd w:val="clear" w:color="auto" w:fill="FFFFFF"/>
        <w:spacing w:after="0" w:line="240" w:lineRule="auto"/>
        <w:ind w:left="5" w:right="5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D07">
        <w:rPr>
          <w:rFonts w:ascii="Times New Roman" w:eastAsia="Times New Roman" w:hAnsi="Times New Roman"/>
          <w:sz w:val="24"/>
          <w:szCs w:val="24"/>
          <w:lang w:eastAsia="ru-RU"/>
        </w:rPr>
        <w:t>Основные достопримечательности, памятники казачьей истории и культуры родного населённого пункта.</w:t>
      </w:r>
    </w:p>
    <w:p w:rsidR="00F63289" w:rsidRPr="00C04D07" w:rsidRDefault="00F63289" w:rsidP="00F63289">
      <w:pPr>
        <w:shd w:val="clear" w:color="auto" w:fill="FFFFFF"/>
        <w:spacing w:before="120" w:after="0" w:line="240" w:lineRule="auto"/>
        <w:ind w:left="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D07">
        <w:rPr>
          <w:rFonts w:ascii="Times New Roman" w:eastAsia="Times New Roman" w:hAnsi="Times New Roman"/>
          <w:sz w:val="24"/>
          <w:szCs w:val="24"/>
          <w:lang w:eastAsia="ru-RU"/>
        </w:rPr>
        <w:t>Раздел 6. Основные памятные даты и знаменательные события из истории кубанского казачества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B79ED">
        <w:t xml:space="preserve"> </w:t>
      </w:r>
      <w:r w:rsidR="009844E8">
        <w:rPr>
          <w:rFonts w:ascii="Times New Roman" w:eastAsia="Times New Roman" w:hAnsi="Times New Roman"/>
          <w:sz w:val="24"/>
          <w:szCs w:val="24"/>
          <w:lang w:eastAsia="ru-RU"/>
        </w:rPr>
        <w:t>(6</w:t>
      </w:r>
      <w:r w:rsidRPr="00CB79E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часа)</w:t>
      </w:r>
    </w:p>
    <w:p w:rsidR="00F63289" w:rsidRPr="00C04D07" w:rsidRDefault="00F63289" w:rsidP="00F63289">
      <w:pPr>
        <w:shd w:val="clear" w:color="auto" w:fill="FFFFFF"/>
        <w:spacing w:before="5" w:after="0" w:line="240" w:lineRule="auto"/>
        <w:ind w:left="5" w:right="5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D07">
        <w:rPr>
          <w:rFonts w:ascii="Times New Roman" w:eastAsia="Times New Roman" w:hAnsi="Times New Roman"/>
          <w:sz w:val="24"/>
          <w:szCs w:val="24"/>
          <w:lang w:eastAsia="ru-RU"/>
        </w:rPr>
        <w:t>Основные памятные даты и знаменательные события краевого и местного значения. Персоналии, историческое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4D07">
        <w:rPr>
          <w:rFonts w:ascii="Times New Roman" w:eastAsia="Times New Roman" w:hAnsi="Times New Roman"/>
          <w:sz w:val="24"/>
          <w:szCs w:val="24"/>
          <w:lang w:eastAsia="ru-RU"/>
        </w:rPr>
        <w:t xml:space="preserve">или культурное событие, послужившее основанием для </w:t>
      </w:r>
      <w:r w:rsidRPr="00C04D0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памятной даты. Значение данного события для современ</w:t>
      </w:r>
      <w:r w:rsidRPr="00C04D07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ного кубанского казачества. Подготовка и ход празднова</w:t>
      </w:r>
      <w:r w:rsidRPr="00C04D07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 (по выбору педагога).</w:t>
      </w:r>
    </w:p>
    <w:p w:rsidR="00F63289" w:rsidRPr="00C04D07" w:rsidRDefault="00F63289" w:rsidP="00F63289">
      <w:pPr>
        <w:shd w:val="clear" w:color="auto" w:fill="FFFFFF"/>
        <w:spacing w:before="101" w:after="0" w:line="240" w:lineRule="auto"/>
        <w:ind w:left="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D07">
        <w:rPr>
          <w:rFonts w:ascii="Times New Roman" w:eastAsia="Times New Roman" w:hAnsi="Times New Roman"/>
          <w:sz w:val="24"/>
          <w:szCs w:val="24"/>
          <w:lang w:eastAsia="ru-RU"/>
        </w:rPr>
        <w:t>Раздел 7. Православие и казачество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B79ED"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9844E8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CB79E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часа)</w:t>
      </w:r>
    </w:p>
    <w:p w:rsidR="00F63289" w:rsidRPr="00C04D07" w:rsidRDefault="00F63289" w:rsidP="00F6328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D07">
        <w:rPr>
          <w:rFonts w:ascii="Times New Roman" w:eastAsia="Times New Roman" w:hAnsi="Times New Roman"/>
          <w:sz w:val="24"/>
          <w:szCs w:val="24"/>
          <w:lang w:eastAsia="ru-RU"/>
        </w:rPr>
        <w:t>Православная вера - основа казачьей семьи. Почитание родителей и стариков. Празднование Рождества Христова и Пасхи в казачьей семье. Святая Екатерина и святой Георгий Победоносец - особо почитаемые святые среди кубанских казаков.</w:t>
      </w:r>
    </w:p>
    <w:p w:rsidR="00F63289" w:rsidRPr="00C04D07" w:rsidRDefault="00F63289" w:rsidP="00F63289">
      <w:pPr>
        <w:shd w:val="clear" w:color="auto" w:fill="FFFFFF"/>
        <w:spacing w:before="130" w:after="0" w:line="240" w:lineRule="auto"/>
        <w:ind w:left="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D07">
        <w:rPr>
          <w:rFonts w:ascii="Times New Roman" w:eastAsia="Times New Roman" w:hAnsi="Times New Roman"/>
          <w:sz w:val="24"/>
          <w:szCs w:val="24"/>
          <w:lang w:eastAsia="ru-RU"/>
        </w:rPr>
        <w:t>Раздел 8. Казак — патриот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B79ED"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9844E8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CB79E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часа)</w:t>
      </w:r>
    </w:p>
    <w:p w:rsidR="00F63289" w:rsidRPr="00C04D07" w:rsidRDefault="00F63289" w:rsidP="00F63289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D07">
        <w:rPr>
          <w:rFonts w:ascii="Times New Roman" w:eastAsia="Times New Roman" w:hAnsi="Times New Roman"/>
          <w:sz w:val="24"/>
          <w:szCs w:val="24"/>
          <w:lang w:eastAsia="ru-RU"/>
        </w:rPr>
        <w:t>Казак. Кубанское казачье войско. Атаман. Казачья честь. Регалии.</w:t>
      </w:r>
      <w:r w:rsidRPr="00C04D07">
        <w:rPr>
          <w:sz w:val="24"/>
          <w:szCs w:val="24"/>
        </w:rPr>
        <w:t xml:space="preserve"> </w:t>
      </w:r>
      <w:r w:rsidRPr="00C04D07">
        <w:rPr>
          <w:rFonts w:ascii="Times New Roman" w:eastAsia="Times New Roman" w:hAnsi="Times New Roman"/>
          <w:sz w:val="24"/>
          <w:szCs w:val="24"/>
          <w:lang w:eastAsia="ru-RU"/>
        </w:rPr>
        <w:t>Нравственные каче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ства - основа патриотизма кубан</w:t>
      </w:r>
      <w:r w:rsidRPr="00C04D07">
        <w:rPr>
          <w:rFonts w:ascii="Times New Roman" w:eastAsia="Times New Roman" w:hAnsi="Times New Roman"/>
          <w:sz w:val="24"/>
          <w:szCs w:val="24"/>
          <w:lang w:eastAsia="ru-RU"/>
        </w:rPr>
        <w:t>ского казака. Юные казаки - будущие защитники родной земли. Казачья честь.</w:t>
      </w:r>
    </w:p>
    <w:p w:rsidR="00F63289" w:rsidRDefault="00F63289" w:rsidP="00F63289">
      <w:pPr>
        <w:shd w:val="clear" w:color="auto" w:fill="FFFFFF"/>
        <w:spacing w:before="24" w:after="0" w:line="235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9ED">
        <w:rPr>
          <w:rFonts w:ascii="Times New Roman" w:eastAsia="Times New Roman" w:hAnsi="Times New Roman"/>
          <w:sz w:val="24"/>
          <w:szCs w:val="24"/>
          <w:lang w:eastAsia="ru-RU"/>
        </w:rPr>
        <w:t>Подведение итогов, подготовка и проведение массовых воспитательных мероприятий.</w:t>
      </w:r>
      <w:r w:rsidRPr="00CB79ED">
        <w:t xml:space="preserve"> </w:t>
      </w:r>
      <w:r w:rsidR="009844E8">
        <w:rPr>
          <w:rFonts w:ascii="Times New Roman" w:eastAsia="Times New Roman" w:hAnsi="Times New Roman"/>
          <w:sz w:val="24"/>
          <w:szCs w:val="24"/>
          <w:lang w:eastAsia="ru-RU"/>
        </w:rPr>
        <w:t xml:space="preserve"> (6</w:t>
      </w:r>
      <w:r w:rsidRPr="00CB79E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часа)</w:t>
      </w:r>
    </w:p>
    <w:p w:rsidR="00F63289" w:rsidRPr="00C04D07" w:rsidRDefault="00F63289" w:rsidP="00F63289">
      <w:pPr>
        <w:shd w:val="clear" w:color="auto" w:fill="FFFFFF"/>
        <w:spacing w:before="24" w:after="0" w:line="235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3289" w:rsidRPr="00C04D07" w:rsidRDefault="00F63289" w:rsidP="00F63289">
      <w:pPr>
        <w:shd w:val="clear" w:color="auto" w:fill="FFFFFF"/>
        <w:spacing w:before="24" w:after="0" w:line="235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3289" w:rsidRDefault="00F63289" w:rsidP="00F63289">
      <w:pPr>
        <w:shd w:val="clear" w:color="auto" w:fill="FFFFFF"/>
        <w:spacing w:after="0" w:line="269" w:lineRule="exact"/>
        <w:ind w:right="20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745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2-й год обучения </w:t>
      </w:r>
      <w:proofErr w:type="gramStart"/>
      <w:r w:rsidRPr="00897453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C2660">
        <w:rPr>
          <w:rFonts w:ascii="Times New Roman" w:eastAsia="Times New Roman" w:hAnsi="Times New Roman"/>
          <w:b/>
          <w:sz w:val="24"/>
          <w:szCs w:val="24"/>
          <w:lang w:eastAsia="ru-RU"/>
        </w:rPr>
        <w:t>68</w:t>
      </w:r>
      <w:proofErr w:type="gramEnd"/>
      <w:r w:rsidRPr="0089745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часа)</w:t>
      </w:r>
    </w:p>
    <w:p w:rsidR="00F63289" w:rsidRPr="00897453" w:rsidRDefault="00F63289" w:rsidP="00F63289">
      <w:pPr>
        <w:shd w:val="clear" w:color="auto" w:fill="FFFFFF"/>
        <w:spacing w:after="0" w:line="269" w:lineRule="exact"/>
        <w:ind w:right="20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63289" w:rsidRDefault="00F63289" w:rsidP="00F63289">
      <w:pPr>
        <w:shd w:val="clear" w:color="auto" w:fill="FFFFFF"/>
        <w:spacing w:before="278" w:after="0" w:line="240" w:lineRule="auto"/>
        <w:ind w:left="1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D07">
        <w:rPr>
          <w:rFonts w:ascii="Times New Roman" w:eastAsia="Times New Roman" w:hAnsi="Times New Roman"/>
          <w:sz w:val="24"/>
          <w:szCs w:val="24"/>
          <w:lang w:eastAsia="ru-RU"/>
        </w:rPr>
        <w:t>Вводное занятие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B79ED">
        <w:t xml:space="preserve"> </w:t>
      </w:r>
      <w:r w:rsidR="003C2660">
        <w:rPr>
          <w:rFonts w:ascii="Times New Roman" w:eastAsia="Times New Roman" w:hAnsi="Times New Roman"/>
          <w:sz w:val="24"/>
          <w:szCs w:val="24"/>
          <w:lang w:eastAsia="ru-RU"/>
        </w:rPr>
        <w:t>(2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 w:rsidRPr="00CB79ED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63289" w:rsidRPr="00C04D07" w:rsidRDefault="00F63289" w:rsidP="00F63289">
      <w:pPr>
        <w:shd w:val="clear" w:color="auto" w:fill="FFFFFF"/>
        <w:spacing w:before="278" w:after="0" w:line="240" w:lineRule="auto"/>
        <w:ind w:left="1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D07">
        <w:rPr>
          <w:rFonts w:ascii="Times New Roman" w:eastAsia="Times New Roman" w:hAnsi="Times New Roman"/>
          <w:sz w:val="24"/>
          <w:szCs w:val="24"/>
          <w:lang w:eastAsia="ru-RU"/>
        </w:rPr>
        <w:t>Повторение пройденного, краткое знакомство с про</w:t>
      </w:r>
      <w:r w:rsidRPr="00C04D07">
        <w:rPr>
          <w:rFonts w:ascii="Times New Roman" w:eastAsia="Times New Roman" w:hAnsi="Times New Roman"/>
          <w:sz w:val="24"/>
          <w:szCs w:val="24"/>
          <w:lang w:eastAsia="ru-RU"/>
        </w:rPr>
        <w:softHyphen/>
        <w:t>граммой на учебный год.</w:t>
      </w:r>
    </w:p>
    <w:p w:rsidR="00F63289" w:rsidRPr="00C04D07" w:rsidRDefault="00F63289" w:rsidP="00F63289">
      <w:pPr>
        <w:shd w:val="clear" w:color="auto" w:fill="FFFFFF"/>
        <w:spacing w:before="106" w:after="0" w:line="259" w:lineRule="exact"/>
        <w:ind w:left="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D07">
        <w:rPr>
          <w:rFonts w:ascii="Times New Roman" w:eastAsia="Times New Roman" w:hAnsi="Times New Roman"/>
          <w:sz w:val="24"/>
          <w:szCs w:val="24"/>
          <w:lang w:eastAsia="ru-RU"/>
        </w:rPr>
        <w:t>Раздел 1. Традиционная культура кубанских казаков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B79ED">
        <w:t xml:space="preserve"> </w:t>
      </w:r>
      <w:r w:rsidR="003C2660">
        <w:rPr>
          <w:rFonts w:ascii="Times New Roman" w:eastAsia="Times New Roman" w:hAnsi="Times New Roman"/>
          <w:sz w:val="24"/>
          <w:szCs w:val="24"/>
          <w:lang w:eastAsia="ru-RU"/>
        </w:rPr>
        <w:t>(8</w:t>
      </w:r>
      <w:r w:rsidRPr="00CB79E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часа)</w:t>
      </w:r>
    </w:p>
    <w:p w:rsidR="00F63289" w:rsidRPr="00C04D07" w:rsidRDefault="00F63289" w:rsidP="00F63289">
      <w:pPr>
        <w:shd w:val="clear" w:color="auto" w:fill="FFFFFF"/>
        <w:spacing w:after="0" w:line="259" w:lineRule="exact"/>
        <w:ind w:left="5" w:right="5" w:firstLine="27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D07">
        <w:rPr>
          <w:rFonts w:ascii="Times New Roman" w:eastAsia="Times New Roman" w:hAnsi="Times New Roman"/>
          <w:sz w:val="24"/>
          <w:szCs w:val="24"/>
          <w:lang w:eastAsia="ru-RU"/>
        </w:rPr>
        <w:t xml:space="preserve">Детские игры. Игровые припевки.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Песни, сказ</w:t>
      </w:r>
      <w:r w:rsidRPr="00C04D07">
        <w:rPr>
          <w:rFonts w:ascii="Times New Roman" w:eastAsia="Times New Roman" w:hAnsi="Times New Roman"/>
          <w:sz w:val="24"/>
          <w:szCs w:val="24"/>
          <w:lang w:eastAsia="ru-RU"/>
        </w:rPr>
        <w:t xml:space="preserve">ки, поговорки, предания в моей семье. Зимние святки, колядки, </w:t>
      </w:r>
      <w:proofErr w:type="spellStart"/>
      <w:r w:rsidRPr="00C04D07">
        <w:rPr>
          <w:rFonts w:ascii="Times New Roman" w:eastAsia="Times New Roman" w:hAnsi="Times New Roman"/>
          <w:sz w:val="24"/>
          <w:szCs w:val="24"/>
          <w:lang w:eastAsia="ru-RU"/>
        </w:rPr>
        <w:t>щедровки</w:t>
      </w:r>
      <w:proofErr w:type="spellEnd"/>
      <w:r w:rsidRPr="00C04D0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517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4D07">
        <w:rPr>
          <w:rFonts w:ascii="Times New Roman" w:eastAsia="Times New Roman" w:hAnsi="Times New Roman"/>
          <w:sz w:val="24"/>
          <w:szCs w:val="24"/>
          <w:lang w:eastAsia="ru-RU"/>
        </w:rPr>
        <w:t>Масленица. Пасха.</w:t>
      </w:r>
    </w:p>
    <w:p w:rsidR="00F63289" w:rsidRPr="00C04D07" w:rsidRDefault="00F63289" w:rsidP="00F63289">
      <w:pPr>
        <w:shd w:val="clear" w:color="auto" w:fill="FFFFFF"/>
        <w:spacing w:before="101" w:after="0" w:line="259" w:lineRule="exact"/>
        <w:ind w:left="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D07">
        <w:rPr>
          <w:rFonts w:ascii="Times New Roman" w:eastAsia="Times New Roman" w:hAnsi="Times New Roman"/>
          <w:sz w:val="24"/>
          <w:szCs w:val="24"/>
          <w:lang w:eastAsia="ru-RU"/>
        </w:rPr>
        <w:t>Раздел 2. История моей казачьей семьи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B79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C2660">
        <w:rPr>
          <w:rFonts w:ascii="Times New Roman" w:eastAsia="Times New Roman" w:hAnsi="Times New Roman"/>
          <w:sz w:val="24"/>
          <w:szCs w:val="24"/>
          <w:lang w:eastAsia="ru-RU"/>
        </w:rPr>
        <w:t>(8</w:t>
      </w:r>
      <w:r w:rsidRPr="00CB79E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часа)</w:t>
      </w:r>
    </w:p>
    <w:p w:rsidR="00F63289" w:rsidRPr="00C04D07" w:rsidRDefault="00F63289" w:rsidP="00F63289">
      <w:pPr>
        <w:shd w:val="clear" w:color="auto" w:fill="FFFFFF"/>
        <w:spacing w:before="5" w:after="0" w:line="264" w:lineRule="exact"/>
        <w:ind w:right="10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D07">
        <w:rPr>
          <w:rFonts w:ascii="Times New Roman" w:eastAsia="Times New Roman" w:hAnsi="Times New Roman"/>
          <w:sz w:val="24"/>
          <w:szCs w:val="24"/>
          <w:lang w:eastAsia="ru-RU"/>
        </w:rPr>
        <w:t>Численность и состав традиционной казачьей семьи.  Отношение к семье на Кубани. Ребёнок в казачьей семье. Воспитание маль</w:t>
      </w:r>
      <w:r w:rsidRPr="00C04D07">
        <w:rPr>
          <w:rFonts w:ascii="Times New Roman" w:eastAsia="Times New Roman" w:hAnsi="Times New Roman"/>
          <w:sz w:val="24"/>
          <w:szCs w:val="24"/>
          <w:lang w:eastAsia="ru-RU"/>
        </w:rPr>
        <w:softHyphen/>
        <w:t>чиков и девочек. Родословная семьи. Генеалогическое древо. История се</w:t>
      </w:r>
      <w:r w:rsidRPr="00C04D07">
        <w:rPr>
          <w:rFonts w:ascii="Times New Roman" w:eastAsia="Times New Roman" w:hAnsi="Times New Roman"/>
          <w:sz w:val="24"/>
          <w:szCs w:val="24"/>
          <w:lang w:eastAsia="ru-RU"/>
        </w:rPr>
        <w:softHyphen/>
        <w:t>мьи в истории родной Кубани.</w:t>
      </w:r>
    </w:p>
    <w:p w:rsidR="00F63289" w:rsidRPr="00C04D07" w:rsidRDefault="00F63289" w:rsidP="00F63289">
      <w:pPr>
        <w:shd w:val="clear" w:color="auto" w:fill="FFFFFF"/>
        <w:spacing w:after="0" w:line="259" w:lineRule="exact"/>
        <w:ind w:right="5" w:firstLine="28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3289" w:rsidRPr="00C04D07" w:rsidRDefault="00F63289" w:rsidP="00F63289">
      <w:pPr>
        <w:shd w:val="clear" w:color="auto" w:fill="FFFFFF"/>
        <w:spacing w:before="86" w:after="0" w:line="278" w:lineRule="exact"/>
        <w:ind w:left="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D07">
        <w:rPr>
          <w:rFonts w:ascii="Times New Roman" w:eastAsia="Times New Roman" w:hAnsi="Times New Roman"/>
          <w:sz w:val="24"/>
          <w:szCs w:val="24"/>
          <w:lang w:eastAsia="ru-RU"/>
        </w:rPr>
        <w:t>Раздел 3. Труд и быт казаков на Кубани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B79ED">
        <w:t xml:space="preserve"> </w:t>
      </w:r>
      <w:r w:rsidR="003C2660">
        <w:rPr>
          <w:rFonts w:ascii="Times New Roman" w:eastAsia="Times New Roman" w:hAnsi="Times New Roman"/>
          <w:sz w:val="24"/>
          <w:szCs w:val="24"/>
          <w:lang w:eastAsia="ru-RU"/>
        </w:rPr>
        <w:t>(8</w:t>
      </w:r>
      <w:r w:rsidRPr="00CB79E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часа)</w:t>
      </w:r>
    </w:p>
    <w:p w:rsidR="00F63289" w:rsidRPr="00C04D07" w:rsidRDefault="00F63289" w:rsidP="00F63289">
      <w:pPr>
        <w:shd w:val="clear" w:color="auto" w:fill="FFFFFF"/>
        <w:spacing w:after="0" w:line="278" w:lineRule="exact"/>
        <w:ind w:right="10" w:firstLine="28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D07">
        <w:rPr>
          <w:rFonts w:ascii="Times New Roman" w:eastAsia="Times New Roman" w:hAnsi="Times New Roman"/>
          <w:sz w:val="24"/>
          <w:szCs w:val="24"/>
          <w:lang w:eastAsia="ru-RU"/>
        </w:rPr>
        <w:t>Традиционный и современный быт казачьей семьи. Казак - труженик. Традиционные занятия: земледелие и скотоводство. Орудие труда кубанских казаков. Ремёсла: кузнечное, плетение из лозы и соломки, гончарное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517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4D07">
        <w:rPr>
          <w:rFonts w:ascii="Times New Roman" w:eastAsia="Times New Roman" w:hAnsi="Times New Roman"/>
          <w:sz w:val="24"/>
          <w:szCs w:val="24"/>
          <w:lang w:eastAsia="ru-RU"/>
        </w:rPr>
        <w:t>Традиционная одежда. Казачья станица, двор, дом.</w:t>
      </w:r>
    </w:p>
    <w:p w:rsidR="00F63289" w:rsidRPr="00C04D07" w:rsidRDefault="00F63289" w:rsidP="00F63289">
      <w:pPr>
        <w:shd w:val="clear" w:color="auto" w:fill="FFFFFF"/>
        <w:spacing w:before="96" w:after="0" w:line="259" w:lineRule="exact"/>
        <w:ind w:left="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D07">
        <w:rPr>
          <w:rFonts w:ascii="Times New Roman" w:eastAsia="Times New Roman" w:hAnsi="Times New Roman"/>
          <w:sz w:val="24"/>
          <w:szCs w:val="24"/>
          <w:lang w:eastAsia="ru-RU"/>
        </w:rPr>
        <w:t>Раздел 4. Декоративно-прикладное искусство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B79ED">
        <w:t xml:space="preserve"> </w:t>
      </w:r>
      <w:r w:rsidR="003C2660">
        <w:rPr>
          <w:rFonts w:ascii="Times New Roman" w:eastAsia="Times New Roman" w:hAnsi="Times New Roman"/>
          <w:sz w:val="24"/>
          <w:szCs w:val="24"/>
          <w:lang w:eastAsia="ru-RU"/>
        </w:rPr>
        <w:t>(8</w:t>
      </w:r>
      <w:r w:rsidRPr="00CB79E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часа)</w:t>
      </w:r>
    </w:p>
    <w:p w:rsidR="00F63289" w:rsidRPr="00C04D07" w:rsidRDefault="00F63289" w:rsidP="00F63289">
      <w:pPr>
        <w:shd w:val="clear" w:color="auto" w:fill="FFFFFF"/>
        <w:spacing w:after="0" w:line="259" w:lineRule="exact"/>
        <w:ind w:left="5" w:right="10" w:firstLine="28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D07">
        <w:rPr>
          <w:rFonts w:ascii="Times New Roman" w:eastAsia="Times New Roman" w:hAnsi="Times New Roman"/>
          <w:sz w:val="24"/>
          <w:szCs w:val="24"/>
          <w:lang w:eastAsia="ru-RU"/>
        </w:rPr>
        <w:t>Изготовление изделий декоративно-прикладного искус</w:t>
      </w:r>
      <w:r w:rsidRPr="00C04D07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ства своими руками:</w:t>
      </w:r>
    </w:p>
    <w:p w:rsidR="00F63289" w:rsidRPr="00C04D07" w:rsidRDefault="00F63289" w:rsidP="00F63289">
      <w:pPr>
        <w:shd w:val="clear" w:color="auto" w:fill="FFFFFF"/>
        <w:tabs>
          <w:tab w:val="left" w:pos="562"/>
        </w:tabs>
        <w:spacing w:after="0" w:line="259" w:lineRule="exact"/>
        <w:ind w:left="5" w:right="5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D0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C04D07">
        <w:rPr>
          <w:rFonts w:ascii="Times New Roman" w:eastAsia="Times New Roman" w:hAnsi="Times New Roman"/>
          <w:sz w:val="24"/>
          <w:szCs w:val="24"/>
          <w:lang w:eastAsia="ru-RU"/>
        </w:rPr>
        <w:tab/>
        <w:t>сбор и подготовка материалов, распространённых в данной местности;</w:t>
      </w:r>
    </w:p>
    <w:p w:rsidR="00F63289" w:rsidRPr="00C04D07" w:rsidRDefault="00F63289" w:rsidP="00F63289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suppressAutoHyphens/>
        <w:autoSpaceDE w:val="0"/>
        <w:spacing w:after="0" w:line="259" w:lineRule="exact"/>
        <w:ind w:left="28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D07">
        <w:rPr>
          <w:rFonts w:ascii="Times New Roman" w:eastAsia="Times New Roman" w:hAnsi="Times New Roman"/>
          <w:sz w:val="24"/>
          <w:szCs w:val="24"/>
          <w:lang w:eastAsia="ru-RU"/>
        </w:rPr>
        <w:t>основные техники работы с материалом;</w:t>
      </w:r>
    </w:p>
    <w:p w:rsidR="00F63289" w:rsidRPr="00C04D07" w:rsidRDefault="00F63289" w:rsidP="00F63289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suppressAutoHyphens/>
        <w:autoSpaceDE w:val="0"/>
        <w:spacing w:after="0" w:line="259" w:lineRule="exact"/>
        <w:ind w:left="28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D07">
        <w:rPr>
          <w:rFonts w:ascii="Times New Roman" w:eastAsia="Times New Roman" w:hAnsi="Times New Roman"/>
          <w:sz w:val="24"/>
          <w:szCs w:val="24"/>
          <w:lang w:eastAsia="ru-RU"/>
        </w:rPr>
        <w:t>последовательность этапов изготовления изделия;</w:t>
      </w:r>
    </w:p>
    <w:p w:rsidR="00F63289" w:rsidRPr="00C04D07" w:rsidRDefault="00F63289" w:rsidP="00F63289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suppressAutoHyphens/>
        <w:autoSpaceDE w:val="0"/>
        <w:spacing w:after="0" w:line="259" w:lineRule="exact"/>
        <w:ind w:left="28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D07">
        <w:rPr>
          <w:rFonts w:ascii="Times New Roman" w:eastAsia="Times New Roman" w:hAnsi="Times New Roman"/>
          <w:sz w:val="24"/>
          <w:szCs w:val="24"/>
          <w:lang w:eastAsia="ru-RU"/>
        </w:rPr>
        <w:t>презентация творческих работ.</w:t>
      </w:r>
    </w:p>
    <w:p w:rsidR="00F63289" w:rsidRPr="00C04D07" w:rsidRDefault="00F63289" w:rsidP="00F63289">
      <w:pPr>
        <w:shd w:val="clear" w:color="auto" w:fill="FFFFFF"/>
        <w:spacing w:before="134" w:after="0" w:line="240" w:lineRule="auto"/>
        <w:ind w:left="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D07">
        <w:rPr>
          <w:rFonts w:ascii="Times New Roman" w:eastAsia="Times New Roman" w:hAnsi="Times New Roman"/>
          <w:sz w:val="24"/>
          <w:szCs w:val="24"/>
          <w:lang w:eastAsia="ru-RU"/>
        </w:rPr>
        <w:t>Раздел 5. Памятники истории кубанского казачества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B79ED">
        <w:t xml:space="preserve"> </w:t>
      </w:r>
      <w:r w:rsidR="00700E62">
        <w:rPr>
          <w:rFonts w:ascii="Times New Roman" w:eastAsia="Times New Roman" w:hAnsi="Times New Roman"/>
          <w:sz w:val="24"/>
          <w:szCs w:val="24"/>
          <w:lang w:eastAsia="ru-RU"/>
        </w:rPr>
        <w:t>(6</w:t>
      </w:r>
      <w:r w:rsidRPr="00CB79E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часа)</w:t>
      </w:r>
    </w:p>
    <w:p w:rsidR="00F63289" w:rsidRPr="00C04D07" w:rsidRDefault="00F63289" w:rsidP="00F63289">
      <w:pPr>
        <w:shd w:val="clear" w:color="auto" w:fill="FFFFFF"/>
        <w:spacing w:after="0" w:line="259" w:lineRule="exact"/>
        <w:ind w:left="5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D07">
        <w:rPr>
          <w:rFonts w:ascii="Times New Roman" w:eastAsia="Times New Roman" w:hAnsi="Times New Roman"/>
          <w:sz w:val="24"/>
          <w:szCs w:val="24"/>
          <w:lang w:eastAsia="ru-RU"/>
        </w:rPr>
        <w:t>Памятники казакам - защитникам Родины.</w:t>
      </w:r>
      <w:r w:rsidRPr="00A517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4D07">
        <w:rPr>
          <w:rFonts w:ascii="Times New Roman" w:eastAsia="Times New Roman" w:hAnsi="Times New Roman"/>
          <w:sz w:val="24"/>
          <w:szCs w:val="24"/>
          <w:lang w:eastAsia="ru-RU"/>
        </w:rPr>
        <w:t>Основные достопримечательности, памятники каза</w:t>
      </w:r>
      <w:r w:rsidRPr="00C04D07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чьей истории и культуры Краснодарского края. Памятник Екатерине </w:t>
      </w:r>
      <w:r w:rsidRPr="00C04D07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C04D07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C04D07">
        <w:rPr>
          <w:rFonts w:ascii="Times New Roman" w:eastAsia="Times New Roman" w:hAnsi="Times New Roman"/>
          <w:sz w:val="24"/>
          <w:szCs w:val="24"/>
          <w:lang w:eastAsia="ru-RU"/>
        </w:rPr>
        <w:t>Екатеринодаре</w:t>
      </w:r>
      <w:proofErr w:type="spellEnd"/>
      <w:r w:rsidRPr="00C04D07">
        <w:rPr>
          <w:rFonts w:ascii="Times New Roman" w:eastAsia="Times New Roman" w:hAnsi="Times New Roman"/>
          <w:sz w:val="24"/>
          <w:szCs w:val="24"/>
          <w:lang w:eastAsia="ru-RU"/>
        </w:rPr>
        <w:t>-Краснодаре. Личный вклад в охрану и защиту памятников.</w:t>
      </w:r>
    </w:p>
    <w:p w:rsidR="00F63289" w:rsidRPr="00C04D07" w:rsidRDefault="00F63289" w:rsidP="00F63289">
      <w:pPr>
        <w:shd w:val="clear" w:color="auto" w:fill="FFFFFF"/>
        <w:spacing w:before="125" w:after="0" w:line="240" w:lineRule="exact"/>
        <w:ind w:left="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D07">
        <w:rPr>
          <w:rFonts w:ascii="Times New Roman" w:eastAsia="Times New Roman" w:hAnsi="Times New Roman"/>
          <w:sz w:val="24"/>
          <w:szCs w:val="24"/>
          <w:lang w:eastAsia="ru-RU"/>
        </w:rPr>
        <w:t>Раздел 6. Основные памятные даты и знаменательные события из истории кубанского казачества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B79ED">
        <w:t xml:space="preserve"> </w:t>
      </w:r>
      <w:r w:rsidR="00700E62">
        <w:rPr>
          <w:rFonts w:ascii="Times New Roman" w:eastAsia="Times New Roman" w:hAnsi="Times New Roman"/>
          <w:sz w:val="24"/>
          <w:szCs w:val="24"/>
          <w:lang w:eastAsia="ru-RU"/>
        </w:rPr>
        <w:t>(6</w:t>
      </w:r>
      <w:r w:rsidRPr="00CB79E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часа)</w:t>
      </w:r>
    </w:p>
    <w:p w:rsidR="00F63289" w:rsidRPr="00C04D07" w:rsidRDefault="00F63289" w:rsidP="00F63289">
      <w:pPr>
        <w:shd w:val="clear" w:color="auto" w:fill="FFFFFF"/>
        <w:spacing w:before="5" w:after="0" w:line="259" w:lineRule="exact"/>
        <w:ind w:left="10" w:firstLine="27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D07">
        <w:rPr>
          <w:rFonts w:ascii="Times New Roman" w:eastAsia="Times New Roman" w:hAnsi="Times New Roman"/>
          <w:sz w:val="24"/>
          <w:szCs w:val="24"/>
          <w:lang w:eastAsia="ru-RU"/>
        </w:rPr>
        <w:t>Основные памятные даты и знаменательные события краевого и местного значения. Персоналии, историческое или культурное событие, послужившее основанием для памятной даты. Значение данного события для современ</w:t>
      </w:r>
      <w:r w:rsidRPr="00C04D07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ного кубанского казачества. Подготовка и ход празднова</w:t>
      </w:r>
      <w:r w:rsidRPr="00C04D07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04D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63289" w:rsidRPr="00C04D07" w:rsidRDefault="00F63289" w:rsidP="00F63289">
      <w:pPr>
        <w:shd w:val="clear" w:color="auto" w:fill="FFFFFF"/>
        <w:spacing w:before="106" w:after="0" w:line="259" w:lineRule="exact"/>
        <w:ind w:left="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D07">
        <w:rPr>
          <w:rFonts w:ascii="Times New Roman" w:eastAsia="Times New Roman" w:hAnsi="Times New Roman"/>
          <w:sz w:val="24"/>
          <w:szCs w:val="24"/>
          <w:lang w:eastAsia="ru-RU"/>
        </w:rPr>
        <w:t>Раздел 7. Православие и казачество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B79ED">
        <w:t xml:space="preserve"> </w:t>
      </w:r>
      <w:r w:rsidR="00700E62">
        <w:rPr>
          <w:rFonts w:ascii="Times New Roman" w:eastAsia="Times New Roman" w:hAnsi="Times New Roman"/>
          <w:sz w:val="24"/>
          <w:szCs w:val="24"/>
          <w:lang w:eastAsia="ru-RU"/>
        </w:rPr>
        <w:t>(8</w:t>
      </w:r>
      <w:r w:rsidRPr="00CB79E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часа)</w:t>
      </w:r>
    </w:p>
    <w:p w:rsidR="00F63289" w:rsidRPr="00C04D07" w:rsidRDefault="00F63289" w:rsidP="00F63289">
      <w:pPr>
        <w:shd w:val="clear" w:color="auto" w:fill="FFFFFF"/>
        <w:spacing w:after="0" w:line="259" w:lineRule="exact"/>
        <w:ind w:left="5" w:firstLine="27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D07">
        <w:rPr>
          <w:rFonts w:ascii="Times New Roman" w:eastAsia="Times New Roman" w:hAnsi="Times New Roman"/>
          <w:sz w:val="24"/>
          <w:szCs w:val="24"/>
          <w:lang w:eastAsia="ru-RU"/>
        </w:rPr>
        <w:t>Святой покровитель Кубанского казачьего войска -благоверный князь Александр Невский. Православный праздник Покро</w:t>
      </w:r>
      <w:r w:rsidRPr="00C04D07">
        <w:rPr>
          <w:rFonts w:ascii="Times New Roman" w:eastAsia="Times New Roman" w:hAnsi="Times New Roman"/>
          <w:sz w:val="24"/>
          <w:szCs w:val="24"/>
          <w:lang w:eastAsia="ru-RU"/>
        </w:rPr>
        <w:softHyphen/>
        <w:t>ва Пресвятой Богородицы. Икона в храмах и жилищах. Красный угол в казачьей хате.</w:t>
      </w:r>
      <w:r w:rsidRPr="00A517FE">
        <w:t xml:space="preserve"> </w:t>
      </w:r>
      <w:r w:rsidRPr="00A517FE">
        <w:rPr>
          <w:rFonts w:ascii="Times New Roman" w:eastAsia="Times New Roman" w:hAnsi="Times New Roman"/>
          <w:sz w:val="24"/>
          <w:szCs w:val="24"/>
          <w:lang w:eastAsia="ru-RU"/>
        </w:rPr>
        <w:t>Казак в храме. Молитва.</w:t>
      </w:r>
    </w:p>
    <w:p w:rsidR="00F63289" w:rsidRPr="00C04D07" w:rsidRDefault="00F63289" w:rsidP="00F63289">
      <w:pPr>
        <w:shd w:val="clear" w:color="auto" w:fill="FFFFFF"/>
        <w:spacing w:before="101" w:after="0" w:line="259" w:lineRule="exact"/>
        <w:ind w:left="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D0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Раздел 8. Казак — патриот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B79ED">
        <w:t xml:space="preserve"> </w:t>
      </w:r>
      <w:r w:rsidR="00700E62">
        <w:rPr>
          <w:rFonts w:ascii="Times New Roman" w:eastAsia="Times New Roman" w:hAnsi="Times New Roman"/>
          <w:sz w:val="24"/>
          <w:szCs w:val="24"/>
          <w:lang w:eastAsia="ru-RU"/>
        </w:rPr>
        <w:t>(8</w:t>
      </w:r>
      <w:r w:rsidRPr="00CB79E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часа)</w:t>
      </w:r>
    </w:p>
    <w:p w:rsidR="00F63289" w:rsidRPr="00C04D07" w:rsidRDefault="00F63289" w:rsidP="00F63289">
      <w:pPr>
        <w:shd w:val="clear" w:color="auto" w:fill="FFFFFF"/>
        <w:spacing w:after="0" w:line="269" w:lineRule="exact"/>
        <w:ind w:left="10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D07">
        <w:rPr>
          <w:rFonts w:ascii="Times New Roman" w:eastAsia="Times New Roman" w:hAnsi="Times New Roman"/>
          <w:sz w:val="24"/>
          <w:szCs w:val="24"/>
          <w:lang w:eastAsia="ru-RU"/>
        </w:rPr>
        <w:t>Нравственные качества - основа патриотизма кубан</w:t>
      </w:r>
      <w:r w:rsidRPr="00C04D07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ского казака. Юные казаки - будущие защитники родной земли. Казачья честь.</w:t>
      </w:r>
      <w:r w:rsidRPr="00A517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4D07">
        <w:rPr>
          <w:rFonts w:ascii="Times New Roman" w:eastAsia="Times New Roman" w:hAnsi="Times New Roman"/>
          <w:sz w:val="24"/>
          <w:szCs w:val="24"/>
          <w:lang w:eastAsia="ru-RU"/>
        </w:rPr>
        <w:t>Доблесть казаков. Кубанские казачьи регалии. Казаки на страже рубежей отечества. Казачий военный костюм. Оружие, награды.</w:t>
      </w:r>
    </w:p>
    <w:p w:rsidR="00F63289" w:rsidRPr="00C04D07" w:rsidRDefault="00F63289" w:rsidP="00F63289">
      <w:pPr>
        <w:shd w:val="clear" w:color="auto" w:fill="FFFFFF"/>
        <w:spacing w:after="0" w:line="264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63289" w:rsidRPr="00C04D07" w:rsidRDefault="00F63289" w:rsidP="00F63289">
      <w:pPr>
        <w:shd w:val="clear" w:color="auto" w:fill="FFFFFF"/>
        <w:spacing w:before="24" w:after="0" w:line="235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9ED">
        <w:rPr>
          <w:rFonts w:ascii="Times New Roman" w:eastAsia="Times New Roman" w:hAnsi="Times New Roman"/>
          <w:sz w:val="24"/>
          <w:szCs w:val="24"/>
          <w:lang w:eastAsia="ru-RU"/>
        </w:rPr>
        <w:t>Подведение итогов, подготовка и проведение массовых воспитательных мероприятий.</w:t>
      </w:r>
      <w:r w:rsidRPr="00CB79ED">
        <w:t xml:space="preserve"> </w:t>
      </w:r>
      <w:r w:rsidR="00700E62">
        <w:rPr>
          <w:rFonts w:ascii="Times New Roman" w:eastAsia="Times New Roman" w:hAnsi="Times New Roman"/>
          <w:sz w:val="24"/>
          <w:szCs w:val="24"/>
          <w:lang w:eastAsia="ru-RU"/>
        </w:rPr>
        <w:t xml:space="preserve"> (6</w:t>
      </w:r>
      <w:r w:rsidRPr="00CB79E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часа)</w:t>
      </w:r>
    </w:p>
    <w:p w:rsidR="00F63289" w:rsidRPr="00C04D07" w:rsidRDefault="00F63289" w:rsidP="00F63289">
      <w:pPr>
        <w:shd w:val="clear" w:color="auto" w:fill="FFFFFF"/>
        <w:spacing w:before="24" w:after="0" w:line="235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3289" w:rsidRPr="00C04D07" w:rsidRDefault="00F63289" w:rsidP="00F63289">
      <w:pPr>
        <w:shd w:val="clear" w:color="auto" w:fill="FFFFFF"/>
        <w:spacing w:after="0" w:line="259" w:lineRule="exact"/>
        <w:ind w:left="14" w:firstLine="27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3289" w:rsidRPr="00C04D07" w:rsidRDefault="00F63289" w:rsidP="00F63289">
      <w:pPr>
        <w:shd w:val="clear" w:color="auto" w:fill="FFFFFF"/>
        <w:spacing w:after="0" w:line="259" w:lineRule="exact"/>
        <w:ind w:left="14" w:firstLine="27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3289" w:rsidRPr="00C04D07" w:rsidRDefault="00F63289" w:rsidP="00F63289">
      <w:pPr>
        <w:shd w:val="clear" w:color="auto" w:fill="FFFFFF"/>
        <w:spacing w:after="0" w:line="264" w:lineRule="exact"/>
        <w:ind w:firstLine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04D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04D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Предполагаемые результаты реализации программы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F63289" w:rsidRPr="00C04D07" w:rsidRDefault="00F63289" w:rsidP="00F63289">
      <w:pPr>
        <w:shd w:val="clear" w:color="auto" w:fill="FFFFFF"/>
        <w:spacing w:after="0" w:line="264" w:lineRule="exact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63289" w:rsidRDefault="00F63289" w:rsidP="00F63289">
      <w:pPr>
        <w:shd w:val="clear" w:color="auto" w:fill="FFFFFF"/>
        <w:spacing w:after="0" w:line="264" w:lineRule="exac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итогам посещения детьми факультатива предполагаются следующие результаты. </w:t>
      </w:r>
    </w:p>
    <w:p w:rsidR="00F63289" w:rsidRPr="00023A5E" w:rsidRDefault="00F63289" w:rsidP="00F63289">
      <w:pPr>
        <w:shd w:val="clear" w:color="auto" w:fill="FFFFFF"/>
        <w:spacing w:after="0" w:line="264" w:lineRule="exact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3A5E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Результаты первого уровня:</w:t>
      </w:r>
    </w:p>
    <w:p w:rsidR="00F63289" w:rsidRPr="002D0977" w:rsidRDefault="00F63289" w:rsidP="00F63289">
      <w:pPr>
        <w:shd w:val="clear" w:color="auto" w:fill="FFFFFF"/>
        <w:spacing w:after="0" w:line="264" w:lineRule="exact"/>
        <w:ind w:firstLine="426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D097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 сфере </w:t>
      </w:r>
      <w:proofErr w:type="gramStart"/>
      <w:r w:rsidRPr="002D0977">
        <w:rPr>
          <w:rFonts w:ascii="Times New Roman" w:eastAsia="Times New Roman" w:hAnsi="Times New Roman"/>
          <w:i/>
          <w:sz w:val="24"/>
          <w:szCs w:val="24"/>
          <w:lang w:eastAsia="ru-RU"/>
        </w:rPr>
        <w:t>личностных  универсальных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учебных</w:t>
      </w:r>
      <w:r w:rsidRPr="002D097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действий у учащихся будут сформированы: </w:t>
      </w:r>
    </w:p>
    <w:p w:rsidR="00F63289" w:rsidRDefault="00F63289" w:rsidP="00F63289">
      <w:pPr>
        <w:shd w:val="clear" w:color="auto" w:fill="FFFFFF"/>
        <w:spacing w:after="0" w:line="264" w:lineRule="exac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учебно-познавательный интерес к культуре кубанского казачества и творческой деятельности.</w:t>
      </w:r>
    </w:p>
    <w:p w:rsidR="00F63289" w:rsidRDefault="00F63289" w:rsidP="00F63289">
      <w:pPr>
        <w:shd w:val="clear" w:color="auto" w:fill="FFFFFF"/>
        <w:spacing w:after="0" w:line="264" w:lineRule="exact"/>
        <w:ind w:firstLine="426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D097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 </w:t>
      </w:r>
      <w:proofErr w:type="gramStart"/>
      <w:r w:rsidRPr="002D097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сфере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регулятивных</w:t>
      </w:r>
      <w:proofErr w:type="gramEnd"/>
      <w:r w:rsidRPr="002D097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универсальных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учебных</w:t>
      </w:r>
      <w:r w:rsidRPr="002D097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действий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учащиеся научатся:</w:t>
      </w:r>
    </w:p>
    <w:p w:rsidR="00F63289" w:rsidRDefault="00F63289" w:rsidP="00F63289">
      <w:pPr>
        <w:shd w:val="clear" w:color="auto" w:fill="FFFFFF"/>
        <w:spacing w:after="0" w:line="264" w:lineRule="exac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- </w:t>
      </w:r>
      <w:r w:rsidRPr="00023A5E">
        <w:rPr>
          <w:rFonts w:ascii="Times New Roman" w:eastAsia="Times New Roman" w:hAnsi="Times New Roman"/>
          <w:sz w:val="24"/>
          <w:szCs w:val="24"/>
          <w:lang w:eastAsia="ru-RU"/>
        </w:rPr>
        <w:t>адекватно воспринимать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оценку своих работ окружающими;</w:t>
      </w:r>
    </w:p>
    <w:p w:rsidR="00F63289" w:rsidRDefault="00F63289" w:rsidP="00F63289">
      <w:pPr>
        <w:shd w:val="clear" w:color="auto" w:fill="FFFFFF"/>
        <w:spacing w:after="0" w:line="264" w:lineRule="exac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вносить необходимые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коррективы</w:t>
      </w:r>
      <w:r w:rsidRPr="00023A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действие после его завершения на основе оценки и характере сделанных ошибок.</w:t>
      </w:r>
    </w:p>
    <w:p w:rsidR="00F63289" w:rsidRDefault="00F63289" w:rsidP="00F63289">
      <w:pPr>
        <w:shd w:val="clear" w:color="auto" w:fill="FFFFFF"/>
        <w:spacing w:after="0" w:line="264" w:lineRule="exact"/>
        <w:ind w:firstLine="426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D097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 </w:t>
      </w:r>
      <w:proofErr w:type="gramStart"/>
      <w:r w:rsidRPr="002D097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сфере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познавательных</w:t>
      </w:r>
      <w:proofErr w:type="gramEnd"/>
      <w:r w:rsidRPr="002D097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универсальных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учебных</w:t>
      </w:r>
      <w:r w:rsidRPr="002D097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действий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учащиеся научатся:</w:t>
      </w:r>
    </w:p>
    <w:p w:rsidR="00F63289" w:rsidRDefault="00F63289" w:rsidP="00F63289">
      <w:pPr>
        <w:shd w:val="clear" w:color="auto" w:fill="FFFFFF"/>
        <w:spacing w:after="0" w:line="264" w:lineRule="exac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приобретать и осуществлять практические умения и навыки по различным фольклорным формам кубанского казачест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ва, особенностям</w:t>
      </w:r>
      <w:r w:rsidRPr="00C04D0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проведения обрядовы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 праздников кубан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ских казаков.</w:t>
      </w:r>
    </w:p>
    <w:p w:rsidR="00F63289" w:rsidRDefault="00F63289" w:rsidP="00F63289">
      <w:pPr>
        <w:shd w:val="clear" w:color="auto" w:fill="FFFFFF"/>
        <w:spacing w:after="0" w:line="264" w:lineRule="exact"/>
        <w:ind w:firstLine="426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D097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 </w:t>
      </w:r>
      <w:proofErr w:type="gramStart"/>
      <w:r w:rsidRPr="002D097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сфере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коммуникативных</w:t>
      </w:r>
      <w:proofErr w:type="gramEnd"/>
      <w:r w:rsidRPr="002D097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универсальных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учебных</w:t>
      </w:r>
      <w:r w:rsidRPr="002D097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действий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учащиеся научатся:</w:t>
      </w:r>
    </w:p>
    <w:p w:rsidR="00F63289" w:rsidRDefault="00F63289" w:rsidP="00F63289">
      <w:pPr>
        <w:shd w:val="clear" w:color="auto" w:fill="FFFFFF"/>
        <w:spacing w:after="0" w:line="264" w:lineRule="exac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- </w:t>
      </w:r>
      <w:r w:rsidRPr="00023A5E">
        <w:rPr>
          <w:rFonts w:ascii="Times New Roman" w:eastAsia="Times New Roman" w:hAnsi="Times New Roman"/>
          <w:sz w:val="24"/>
          <w:szCs w:val="24"/>
          <w:lang w:eastAsia="ru-RU"/>
        </w:rPr>
        <w:t>учитывать разные мнения и интересы и обосновывать собственную позицию.</w:t>
      </w:r>
    </w:p>
    <w:p w:rsidR="00F63289" w:rsidRPr="00023A5E" w:rsidRDefault="00F63289" w:rsidP="00F63289">
      <w:pPr>
        <w:shd w:val="clear" w:color="auto" w:fill="FFFFFF"/>
        <w:spacing w:after="0" w:line="264" w:lineRule="exac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3A5E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Результаты в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тор</w:t>
      </w:r>
      <w:r w:rsidRPr="00023A5E">
        <w:rPr>
          <w:rFonts w:ascii="Times New Roman" w:eastAsia="Times New Roman" w:hAnsi="Times New Roman"/>
          <w:b/>
          <w:sz w:val="24"/>
          <w:szCs w:val="24"/>
          <w:lang w:eastAsia="ru-RU"/>
        </w:rPr>
        <w:t>ого уровня:</w:t>
      </w:r>
    </w:p>
    <w:p w:rsidR="00F63289" w:rsidRDefault="00F63289" w:rsidP="00F63289">
      <w:pPr>
        <w:shd w:val="clear" w:color="auto" w:fill="FFFFFF"/>
        <w:spacing w:after="0" w:line="264" w:lineRule="exac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97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 сфере </w:t>
      </w:r>
      <w:proofErr w:type="gramStart"/>
      <w:r w:rsidRPr="002D0977">
        <w:rPr>
          <w:rFonts w:ascii="Times New Roman" w:eastAsia="Times New Roman" w:hAnsi="Times New Roman"/>
          <w:i/>
          <w:sz w:val="24"/>
          <w:szCs w:val="24"/>
          <w:lang w:eastAsia="ru-RU"/>
        </w:rPr>
        <w:t>личностных  универсальных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учебных</w:t>
      </w:r>
      <w:r w:rsidRPr="002D097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действий у учащихся будут сформированы:</w:t>
      </w:r>
    </w:p>
    <w:p w:rsidR="00F63289" w:rsidRDefault="00F63289" w:rsidP="00F63289">
      <w:pPr>
        <w:shd w:val="clear" w:color="auto" w:fill="FFFFFF"/>
        <w:spacing w:after="0" w:line="264" w:lineRule="exac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способность к самооценке на основе критерия успешности деятельности.</w:t>
      </w:r>
    </w:p>
    <w:p w:rsidR="00F63289" w:rsidRDefault="00F63289" w:rsidP="00F63289">
      <w:pPr>
        <w:shd w:val="clear" w:color="auto" w:fill="FFFFFF"/>
        <w:spacing w:after="0" w:line="264" w:lineRule="exact"/>
        <w:ind w:firstLine="426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D097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 </w:t>
      </w:r>
      <w:proofErr w:type="gramStart"/>
      <w:r w:rsidRPr="002D097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сфере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регулятивных</w:t>
      </w:r>
      <w:proofErr w:type="gramEnd"/>
      <w:r w:rsidRPr="002D097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универсальных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учебных</w:t>
      </w:r>
      <w:r w:rsidRPr="002D097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действий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учащиеся научатся:</w:t>
      </w:r>
    </w:p>
    <w:p w:rsidR="00F63289" w:rsidRPr="00C04D07" w:rsidRDefault="00F63289" w:rsidP="00F63289">
      <w:pPr>
        <w:shd w:val="clear" w:color="auto" w:fill="FFFFFF"/>
        <w:spacing w:after="0" w:line="264" w:lineRule="exac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-    </w:t>
      </w:r>
      <w:r w:rsidRPr="00C04D07">
        <w:rPr>
          <w:rFonts w:ascii="Times New Roman" w:eastAsia="Times New Roman" w:hAnsi="Times New Roman"/>
          <w:sz w:val="24"/>
          <w:szCs w:val="24"/>
          <w:lang w:eastAsia="ru-RU"/>
        </w:rPr>
        <w:t>исполнять, демонстрировать различные фольклорные формы кубанского казачества;</w:t>
      </w:r>
    </w:p>
    <w:p w:rsidR="00F63289" w:rsidRDefault="00F63289" w:rsidP="00F63289">
      <w:pPr>
        <w:widowControl w:val="0"/>
        <w:numPr>
          <w:ilvl w:val="0"/>
          <w:numId w:val="5"/>
        </w:numPr>
        <w:shd w:val="clear" w:color="auto" w:fill="FFFFFF"/>
        <w:tabs>
          <w:tab w:val="left" w:pos="211"/>
        </w:tabs>
        <w:suppressAutoHyphens/>
        <w:autoSpaceDE w:val="0"/>
        <w:spacing w:after="0" w:line="240" w:lineRule="exac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рассказыва</w:t>
      </w:r>
      <w:r w:rsidRPr="00C04D07">
        <w:rPr>
          <w:rFonts w:ascii="Times New Roman" w:eastAsia="Times New Roman" w:hAnsi="Times New Roman"/>
          <w:sz w:val="24"/>
          <w:szCs w:val="24"/>
          <w:lang w:eastAsia="ru-RU"/>
        </w:rPr>
        <w:t>ть о своём казачьем роде;</w:t>
      </w:r>
    </w:p>
    <w:p w:rsidR="00F63289" w:rsidRDefault="00F63289" w:rsidP="00F63289">
      <w:pPr>
        <w:widowControl w:val="0"/>
        <w:numPr>
          <w:ilvl w:val="0"/>
          <w:numId w:val="5"/>
        </w:numPr>
        <w:shd w:val="clear" w:color="auto" w:fill="FFFFFF"/>
        <w:tabs>
          <w:tab w:val="left" w:pos="211"/>
        </w:tabs>
        <w:suppressAutoHyphens/>
        <w:autoSpaceDE w:val="0"/>
        <w:spacing w:after="0" w:line="240" w:lineRule="exac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осуществлять итоговый и пошаговый контроль в своей творческой деятельности.</w:t>
      </w:r>
    </w:p>
    <w:p w:rsidR="00F63289" w:rsidRDefault="00F63289" w:rsidP="00F63289">
      <w:pPr>
        <w:widowControl w:val="0"/>
        <w:shd w:val="clear" w:color="auto" w:fill="FFFFFF"/>
        <w:tabs>
          <w:tab w:val="left" w:pos="211"/>
        </w:tabs>
        <w:suppressAutoHyphens/>
        <w:autoSpaceDE w:val="0"/>
        <w:spacing w:after="0" w:line="240" w:lineRule="exact"/>
        <w:ind w:left="426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F1B7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 </w:t>
      </w:r>
      <w:proofErr w:type="gramStart"/>
      <w:r w:rsidRPr="007F1B70">
        <w:rPr>
          <w:rFonts w:ascii="Times New Roman" w:eastAsia="Times New Roman" w:hAnsi="Times New Roman"/>
          <w:i/>
          <w:sz w:val="24"/>
          <w:szCs w:val="24"/>
          <w:lang w:eastAsia="ru-RU"/>
        </w:rPr>
        <w:t>сфере  познавательных</w:t>
      </w:r>
      <w:proofErr w:type="gramEnd"/>
      <w:r w:rsidRPr="007F1B7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универсальных учебных действий учащиеся научатся:</w:t>
      </w:r>
    </w:p>
    <w:p w:rsidR="00F63289" w:rsidRPr="007F1B70" w:rsidRDefault="00F63289" w:rsidP="00F63289">
      <w:pPr>
        <w:widowControl w:val="0"/>
        <w:numPr>
          <w:ilvl w:val="0"/>
          <w:numId w:val="5"/>
        </w:numPr>
        <w:shd w:val="clear" w:color="auto" w:fill="FFFFFF"/>
        <w:tabs>
          <w:tab w:val="left" w:pos="211"/>
        </w:tabs>
        <w:suppressAutoHyphens/>
        <w:autoSpaceDE w:val="0"/>
        <w:spacing w:before="5" w:after="0" w:line="240" w:lineRule="exac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1B70">
        <w:rPr>
          <w:rFonts w:ascii="Times New Roman" w:eastAsia="Times New Roman" w:hAnsi="Times New Roman"/>
          <w:sz w:val="24"/>
          <w:szCs w:val="24"/>
          <w:lang w:eastAsia="ru-RU"/>
        </w:rPr>
        <w:t>реконструировать основные праздничные обряды.</w:t>
      </w:r>
    </w:p>
    <w:p w:rsidR="00F63289" w:rsidRDefault="00F63289" w:rsidP="00F63289">
      <w:pPr>
        <w:shd w:val="clear" w:color="auto" w:fill="FFFFFF"/>
        <w:spacing w:after="0" w:line="264" w:lineRule="exact"/>
        <w:ind w:firstLine="426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D097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 </w:t>
      </w:r>
      <w:proofErr w:type="gramStart"/>
      <w:r w:rsidRPr="002D097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сфере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коммуникативных</w:t>
      </w:r>
      <w:proofErr w:type="gramEnd"/>
      <w:r w:rsidRPr="002D097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универсальных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учебных</w:t>
      </w:r>
      <w:r w:rsidRPr="002D097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действий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учащиеся научатся:</w:t>
      </w:r>
    </w:p>
    <w:p w:rsidR="00F63289" w:rsidRDefault="00F63289" w:rsidP="00F63289">
      <w:pPr>
        <w:shd w:val="clear" w:color="auto" w:fill="FFFFFF"/>
        <w:spacing w:after="0" w:line="264" w:lineRule="exac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сотрудничать и оказывать взаимопомощь, доброжелательно и уважительно строить свое общение со сверстниками и взрослыми.</w:t>
      </w:r>
    </w:p>
    <w:p w:rsidR="00F63289" w:rsidRDefault="00F63289" w:rsidP="00F63289">
      <w:pPr>
        <w:shd w:val="clear" w:color="auto" w:fill="FFFFFF"/>
        <w:spacing w:after="0" w:line="264" w:lineRule="exact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3A5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третье</w:t>
      </w:r>
      <w:r w:rsidRPr="00023A5E">
        <w:rPr>
          <w:rFonts w:ascii="Times New Roman" w:eastAsia="Times New Roman" w:hAnsi="Times New Roman"/>
          <w:b/>
          <w:sz w:val="24"/>
          <w:szCs w:val="24"/>
          <w:lang w:eastAsia="ru-RU"/>
        </w:rPr>
        <w:t>го уровня:</w:t>
      </w:r>
    </w:p>
    <w:p w:rsidR="00F63289" w:rsidRPr="002D0977" w:rsidRDefault="00F63289" w:rsidP="00F63289">
      <w:pPr>
        <w:shd w:val="clear" w:color="auto" w:fill="FFFFFF"/>
        <w:spacing w:after="0" w:line="264" w:lineRule="exact"/>
        <w:ind w:firstLine="426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D097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 сфере </w:t>
      </w:r>
      <w:proofErr w:type="gramStart"/>
      <w:r w:rsidRPr="002D0977">
        <w:rPr>
          <w:rFonts w:ascii="Times New Roman" w:eastAsia="Times New Roman" w:hAnsi="Times New Roman"/>
          <w:i/>
          <w:sz w:val="24"/>
          <w:szCs w:val="24"/>
          <w:lang w:eastAsia="ru-RU"/>
        </w:rPr>
        <w:t>личностных  универсальных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учебных</w:t>
      </w:r>
      <w:r w:rsidRPr="002D097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действий у учащихся будут сформированы: </w:t>
      </w:r>
    </w:p>
    <w:p w:rsidR="00F63289" w:rsidRDefault="00F63289" w:rsidP="00F63289">
      <w:pPr>
        <w:shd w:val="clear" w:color="auto" w:fill="FFFFFF"/>
        <w:spacing w:after="0" w:line="264" w:lineRule="exac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навык самостоятельной работы и работы в группе при выполнении творческих работ;</w:t>
      </w:r>
    </w:p>
    <w:p w:rsidR="00F63289" w:rsidRDefault="00F63289" w:rsidP="00F63289">
      <w:pPr>
        <w:shd w:val="clear" w:color="auto" w:fill="FFFFFF"/>
        <w:spacing w:after="0" w:line="264" w:lineRule="exac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заложены основы личностных и нравственных качеств: трудолюбие, организованность, уважение к культурному наследию.</w:t>
      </w:r>
    </w:p>
    <w:p w:rsidR="00F63289" w:rsidRDefault="00F63289" w:rsidP="00F63289">
      <w:pPr>
        <w:shd w:val="clear" w:color="auto" w:fill="FFFFFF"/>
        <w:spacing w:after="0" w:line="264" w:lineRule="exact"/>
        <w:ind w:firstLine="426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D097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 </w:t>
      </w:r>
      <w:proofErr w:type="gramStart"/>
      <w:r w:rsidRPr="002D097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сфере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регулятивных</w:t>
      </w:r>
      <w:proofErr w:type="gramEnd"/>
      <w:r w:rsidRPr="002D097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универсальных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учебных</w:t>
      </w:r>
      <w:r w:rsidRPr="002D097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действий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учащиеся научатся:</w:t>
      </w:r>
    </w:p>
    <w:p w:rsidR="00F63289" w:rsidRPr="00C04D07" w:rsidRDefault="00F63289" w:rsidP="00F63289">
      <w:pPr>
        <w:widowControl w:val="0"/>
        <w:shd w:val="clear" w:color="auto" w:fill="FFFFFF"/>
        <w:tabs>
          <w:tab w:val="left" w:pos="206"/>
        </w:tabs>
        <w:autoSpaceDE w:val="0"/>
        <w:spacing w:after="0" w:line="259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- </w:t>
      </w:r>
      <w:r w:rsidRPr="00C04D07">
        <w:rPr>
          <w:rFonts w:ascii="Times New Roman" w:eastAsia="Times New Roman" w:hAnsi="Times New Roman"/>
          <w:sz w:val="24"/>
          <w:szCs w:val="24"/>
          <w:lang w:eastAsia="ru-RU"/>
        </w:rPr>
        <w:t>выполнять домашние обязанности в соответствии со своим возрастом;</w:t>
      </w:r>
    </w:p>
    <w:p w:rsidR="00F63289" w:rsidRPr="00C04D07" w:rsidRDefault="00F63289" w:rsidP="00F63289">
      <w:pPr>
        <w:widowControl w:val="0"/>
        <w:numPr>
          <w:ilvl w:val="0"/>
          <w:numId w:val="4"/>
        </w:numPr>
        <w:shd w:val="clear" w:color="auto" w:fill="FFFFFF"/>
        <w:tabs>
          <w:tab w:val="left" w:pos="206"/>
        </w:tabs>
        <w:suppressAutoHyphens/>
        <w:autoSpaceDE w:val="0"/>
        <w:spacing w:after="0" w:line="259" w:lineRule="exac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выполня</w:t>
      </w:r>
      <w:r w:rsidRPr="00C04D07">
        <w:rPr>
          <w:rFonts w:ascii="Times New Roman" w:eastAsia="Times New Roman" w:hAnsi="Times New Roman"/>
          <w:sz w:val="24"/>
          <w:szCs w:val="24"/>
          <w:lang w:eastAsia="ru-RU"/>
        </w:rPr>
        <w:t>ть некоторые изделия, поделки в соответствии с технологическими особенностями, присущими традици</w:t>
      </w:r>
      <w:r w:rsidRPr="00C04D07">
        <w:rPr>
          <w:rFonts w:ascii="Times New Roman" w:eastAsia="Times New Roman" w:hAnsi="Times New Roman"/>
          <w:sz w:val="24"/>
          <w:szCs w:val="24"/>
          <w:lang w:eastAsia="ru-RU"/>
        </w:rPr>
        <w:softHyphen/>
        <w:t>онным видам ДПИ кубанского казачества;</w:t>
      </w:r>
    </w:p>
    <w:p w:rsidR="00F63289" w:rsidRDefault="00F63289" w:rsidP="00F63289">
      <w:pPr>
        <w:widowControl w:val="0"/>
        <w:numPr>
          <w:ilvl w:val="0"/>
          <w:numId w:val="4"/>
        </w:numPr>
        <w:shd w:val="clear" w:color="auto" w:fill="FFFFFF"/>
        <w:tabs>
          <w:tab w:val="left" w:pos="206"/>
        </w:tabs>
        <w:suppressAutoHyphens/>
        <w:autoSpaceDE w:val="0"/>
        <w:spacing w:after="0" w:line="259" w:lineRule="exac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выполня</w:t>
      </w:r>
      <w:r w:rsidRPr="00C04D07">
        <w:rPr>
          <w:rFonts w:ascii="Times New Roman" w:eastAsia="Times New Roman" w:hAnsi="Times New Roman"/>
          <w:sz w:val="24"/>
          <w:szCs w:val="24"/>
          <w:lang w:eastAsia="ru-RU"/>
        </w:rPr>
        <w:t>ть исследовате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льский проект на тему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« К</w:t>
      </w:r>
      <w:r w:rsidRPr="00C04D07">
        <w:rPr>
          <w:rFonts w:ascii="Times New Roman" w:eastAsia="Times New Roman" w:hAnsi="Times New Roman"/>
          <w:sz w:val="24"/>
          <w:szCs w:val="24"/>
          <w:lang w:eastAsia="ru-RU"/>
        </w:rPr>
        <w:t>ультура</w:t>
      </w:r>
      <w:proofErr w:type="gramEnd"/>
      <w:r w:rsidRPr="00C04D07">
        <w:rPr>
          <w:rFonts w:ascii="Times New Roman" w:eastAsia="Times New Roman" w:hAnsi="Times New Roman"/>
          <w:sz w:val="24"/>
          <w:szCs w:val="24"/>
          <w:lang w:eastAsia="ru-RU"/>
        </w:rPr>
        <w:t xml:space="preserve"> кубанского казачества».</w:t>
      </w:r>
    </w:p>
    <w:p w:rsidR="00F63289" w:rsidRDefault="00F63289" w:rsidP="00F63289">
      <w:pPr>
        <w:shd w:val="clear" w:color="auto" w:fill="FFFFFF"/>
        <w:spacing w:after="0" w:line="264" w:lineRule="exact"/>
        <w:ind w:firstLine="426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D0977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 xml:space="preserve">В </w:t>
      </w:r>
      <w:proofErr w:type="gramStart"/>
      <w:r w:rsidRPr="002D097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сфере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познавательных</w:t>
      </w:r>
      <w:proofErr w:type="gramEnd"/>
      <w:r w:rsidRPr="002D097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универсальных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учебных</w:t>
      </w:r>
      <w:r w:rsidRPr="002D097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действий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учащиеся научатся:</w:t>
      </w:r>
    </w:p>
    <w:p w:rsidR="00F63289" w:rsidRDefault="00F63289" w:rsidP="00F63289">
      <w:pPr>
        <w:widowControl w:val="0"/>
        <w:shd w:val="clear" w:color="auto" w:fill="FFFFFF"/>
        <w:tabs>
          <w:tab w:val="left" w:pos="206"/>
        </w:tabs>
        <w:suppressAutoHyphens/>
        <w:autoSpaceDE w:val="0"/>
        <w:spacing w:after="0" w:line="259" w:lineRule="exact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развивать художественный вкус и критическое мышление.</w:t>
      </w:r>
    </w:p>
    <w:p w:rsidR="00F63289" w:rsidRDefault="00F63289" w:rsidP="00F63289">
      <w:pPr>
        <w:shd w:val="clear" w:color="auto" w:fill="FFFFFF"/>
        <w:spacing w:after="0" w:line="264" w:lineRule="exact"/>
        <w:ind w:firstLine="426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D097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 </w:t>
      </w:r>
      <w:proofErr w:type="gramStart"/>
      <w:r w:rsidRPr="002D097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сфере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коммуникативных</w:t>
      </w:r>
      <w:proofErr w:type="gramEnd"/>
      <w:r w:rsidRPr="002D097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универсальных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учебных</w:t>
      </w:r>
      <w:r w:rsidRPr="002D097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действий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учащиеся научатся:</w:t>
      </w:r>
    </w:p>
    <w:p w:rsidR="00F63289" w:rsidRPr="00C04D07" w:rsidRDefault="00F63289" w:rsidP="00F63289">
      <w:pPr>
        <w:widowControl w:val="0"/>
        <w:shd w:val="clear" w:color="auto" w:fill="FFFFFF"/>
        <w:tabs>
          <w:tab w:val="left" w:pos="206"/>
        </w:tabs>
        <w:suppressAutoHyphens/>
        <w:autoSpaceDE w:val="0"/>
        <w:spacing w:after="0" w:line="259" w:lineRule="exact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формировать собственное мнение и позицию.</w:t>
      </w:r>
    </w:p>
    <w:p w:rsidR="00F63289" w:rsidRPr="007F1B70" w:rsidRDefault="00F63289" w:rsidP="00F63289">
      <w:pPr>
        <w:shd w:val="clear" w:color="auto" w:fill="FFFFFF"/>
        <w:spacing w:after="0" w:line="264" w:lineRule="exac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3289" w:rsidRDefault="00F63289" w:rsidP="00F63289">
      <w:pPr>
        <w:shd w:val="clear" w:color="auto" w:fill="FFFFFF"/>
        <w:spacing w:after="0" w:line="240" w:lineRule="auto"/>
        <w:ind w:left="1426"/>
        <w:jc w:val="both"/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</w:pPr>
    </w:p>
    <w:p w:rsidR="00F63289" w:rsidRDefault="00F63289" w:rsidP="00F63289">
      <w:pPr>
        <w:shd w:val="clear" w:color="auto" w:fill="FFFFFF"/>
        <w:spacing w:after="0" w:line="240" w:lineRule="auto"/>
        <w:ind w:left="1426"/>
        <w:jc w:val="both"/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</w:pPr>
      <w:r w:rsidRPr="00C04D07"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  <w:t xml:space="preserve">                 </w:t>
      </w:r>
    </w:p>
    <w:p w:rsidR="00F63289" w:rsidRPr="00327128" w:rsidRDefault="00F63289" w:rsidP="00F63289">
      <w:pPr>
        <w:shd w:val="clear" w:color="auto" w:fill="FFFFFF"/>
        <w:spacing w:after="0" w:line="240" w:lineRule="auto"/>
        <w:ind w:left="1426"/>
        <w:jc w:val="both"/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</w:pPr>
      <w:r w:rsidRPr="00327128"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  <w:t xml:space="preserve">   5. ФОРМЫ И ВИДЫ КОНТРОЛЯ.</w:t>
      </w:r>
    </w:p>
    <w:p w:rsidR="00F63289" w:rsidRPr="00C04D07" w:rsidRDefault="00F63289" w:rsidP="00F63289">
      <w:pPr>
        <w:shd w:val="clear" w:color="auto" w:fill="FFFFFF"/>
        <w:spacing w:after="0" w:line="240" w:lineRule="auto"/>
        <w:ind w:left="1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63289" w:rsidRPr="00C04D07" w:rsidRDefault="00F63289" w:rsidP="00F63289">
      <w:pPr>
        <w:spacing w:after="82" w:line="1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4"/>
        <w:gridCol w:w="1424"/>
        <w:gridCol w:w="1237"/>
        <w:gridCol w:w="3004"/>
        <w:gridCol w:w="3726"/>
      </w:tblGrid>
      <w:tr w:rsidR="00F63289" w:rsidRPr="00C04D07" w:rsidTr="00E0600B">
        <w:trPr>
          <w:trHeight w:hRule="exact" w:val="623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289" w:rsidRPr="00C04D07" w:rsidRDefault="00F63289" w:rsidP="00E060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4D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289" w:rsidRPr="00C04D07" w:rsidRDefault="00F63289" w:rsidP="00E060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4D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289" w:rsidRPr="00C04D07" w:rsidRDefault="00F63289" w:rsidP="00E060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4D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контроля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289" w:rsidRPr="00C04D07" w:rsidRDefault="00F63289" w:rsidP="00E060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4D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89" w:rsidRPr="00C04D07" w:rsidRDefault="00F63289" w:rsidP="00E060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4D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Что контролируем</w:t>
            </w:r>
          </w:p>
        </w:tc>
      </w:tr>
      <w:tr w:rsidR="00F63289" w:rsidRPr="00C04D07" w:rsidTr="00E0600B">
        <w:trPr>
          <w:trHeight w:hRule="exact" w:val="288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</w:tcBorders>
          </w:tcPr>
          <w:p w:rsidR="00F63289" w:rsidRPr="00C04D07" w:rsidRDefault="00F63289" w:rsidP="00E060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</w:tcBorders>
          </w:tcPr>
          <w:p w:rsidR="00F63289" w:rsidRPr="00C04D07" w:rsidRDefault="00F63289" w:rsidP="00E060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Традицион</w:t>
            </w:r>
            <w:proofErr w:type="spellEnd"/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</w:tcBorders>
          </w:tcPr>
          <w:p w:rsidR="00F63289" w:rsidRPr="00C04D07" w:rsidRDefault="00F63289" w:rsidP="00E060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Вводный,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</w:tcBorders>
          </w:tcPr>
          <w:p w:rsidR="00F63289" w:rsidRPr="00C04D07" w:rsidRDefault="00F63289" w:rsidP="00E0600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Фольклорные   </w:t>
            </w:r>
            <w:proofErr w:type="spellStart"/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</w:t>
            </w:r>
            <w:proofErr w:type="spellEnd"/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3289" w:rsidRPr="00C04D07" w:rsidRDefault="00F63289" w:rsidP="00E0600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Знание различных фольклорных</w:t>
            </w:r>
          </w:p>
        </w:tc>
      </w:tr>
      <w:tr w:rsidR="00F63289" w:rsidRPr="00C04D07" w:rsidTr="00E0600B">
        <w:trPr>
          <w:trHeight w:hRule="exact" w:val="2689"/>
        </w:trPr>
        <w:tc>
          <w:tcPr>
            <w:tcW w:w="344" w:type="dxa"/>
            <w:tcBorders>
              <w:left w:val="single" w:sz="4" w:space="0" w:color="000000"/>
              <w:bottom w:val="single" w:sz="4" w:space="0" w:color="000000"/>
            </w:tcBorders>
          </w:tcPr>
          <w:p w:rsidR="00F63289" w:rsidRPr="00C04D07" w:rsidRDefault="00F63289" w:rsidP="00E060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F63289" w:rsidRPr="00C04D07" w:rsidRDefault="00F63289" w:rsidP="00E060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</w:t>
            </w:r>
            <w:proofErr w:type="spellEnd"/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культура кубанских казаков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7" w:type="dxa"/>
            <w:tcBorders>
              <w:left w:val="single" w:sz="4" w:space="0" w:color="000000"/>
            </w:tcBorders>
          </w:tcPr>
          <w:p w:rsidR="00F63289" w:rsidRPr="00C04D07" w:rsidRDefault="00F63289" w:rsidP="00E060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текущий, итоговый</w:t>
            </w: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</w:tcBorders>
          </w:tcPr>
          <w:p w:rsidR="00F63289" w:rsidRPr="00C04D07" w:rsidRDefault="00F63289" w:rsidP="00E0600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</w:t>
            </w:r>
            <w:proofErr w:type="spellEnd"/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викторины, кон</w:t>
            </w:r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курс    инсценировок, исследовательский проект «Моя семья»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89" w:rsidRPr="00C04D07" w:rsidRDefault="00F63289" w:rsidP="00E0600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 кубанского казачества. Знание особенностей проведения обрядовых праздников кубанских казаков.</w:t>
            </w:r>
          </w:p>
          <w:p w:rsidR="00F63289" w:rsidRPr="00C04D07" w:rsidRDefault="00F63289" w:rsidP="00E0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 исполнять</w:t>
            </w:r>
            <w:proofErr w:type="gramEnd"/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 демонстри</w:t>
            </w:r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ровать различные фольклорные формы кубанского казачества. Умение реконструировать основ</w:t>
            </w:r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ные праздничные обряды</w:t>
            </w:r>
          </w:p>
        </w:tc>
      </w:tr>
      <w:tr w:rsidR="00F63289" w:rsidRPr="00C04D07" w:rsidTr="00E0600B">
        <w:trPr>
          <w:trHeight w:hRule="exact" w:val="365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</w:tcBorders>
          </w:tcPr>
          <w:p w:rsidR="00F63289" w:rsidRPr="00C04D07" w:rsidRDefault="00F63289" w:rsidP="00E060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</w:tcBorders>
          </w:tcPr>
          <w:p w:rsidR="00F63289" w:rsidRPr="00C04D07" w:rsidRDefault="00F63289" w:rsidP="00E060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237" w:type="dxa"/>
            <w:tcBorders>
              <w:left w:val="single" w:sz="4" w:space="0" w:color="000000"/>
            </w:tcBorders>
          </w:tcPr>
          <w:p w:rsidR="00F63289" w:rsidRPr="00C04D07" w:rsidRDefault="00F63289" w:rsidP="00E060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3289" w:rsidRPr="00C04D07" w:rsidRDefault="00F63289" w:rsidP="00E060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</w:tcBorders>
          </w:tcPr>
          <w:p w:rsidR="00F63289" w:rsidRPr="00C04D07" w:rsidRDefault="00F63289" w:rsidP="00E0600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Семейные праздники,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3289" w:rsidRPr="00C04D07" w:rsidRDefault="00F63289" w:rsidP="00E0600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Знание истории своей казачьей</w:t>
            </w:r>
          </w:p>
        </w:tc>
      </w:tr>
      <w:tr w:rsidR="00F63289" w:rsidRPr="00C04D07" w:rsidTr="00E0600B">
        <w:trPr>
          <w:trHeight w:hRule="exact" w:val="334"/>
        </w:trPr>
        <w:tc>
          <w:tcPr>
            <w:tcW w:w="344" w:type="dxa"/>
            <w:tcBorders>
              <w:left w:val="single" w:sz="4" w:space="0" w:color="000000"/>
            </w:tcBorders>
          </w:tcPr>
          <w:p w:rsidR="00F63289" w:rsidRPr="00C04D07" w:rsidRDefault="00F63289" w:rsidP="00E060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left w:val="single" w:sz="4" w:space="0" w:color="000000"/>
            </w:tcBorders>
          </w:tcPr>
          <w:p w:rsidR="00F63289" w:rsidRPr="00C04D07" w:rsidRDefault="00F63289" w:rsidP="00E060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моей  </w:t>
            </w:r>
            <w:proofErr w:type="spellStart"/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</w:t>
            </w:r>
            <w:proofErr w:type="spellEnd"/>
            <w:proofErr w:type="gramEnd"/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left w:val="single" w:sz="4" w:space="0" w:color="000000"/>
            </w:tcBorders>
          </w:tcPr>
          <w:p w:rsidR="00F63289" w:rsidRPr="00C04D07" w:rsidRDefault="00F63289" w:rsidP="00E060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tcBorders>
              <w:left w:val="single" w:sz="4" w:space="0" w:color="000000"/>
            </w:tcBorders>
          </w:tcPr>
          <w:p w:rsidR="00F63289" w:rsidRPr="00C04D07" w:rsidRDefault="00F63289" w:rsidP="00E0600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</w:t>
            </w:r>
            <w:proofErr w:type="gramStart"/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«</w:t>
            </w:r>
            <w:proofErr w:type="gramEnd"/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Семейные</w:t>
            </w:r>
          </w:p>
        </w:tc>
        <w:tc>
          <w:tcPr>
            <w:tcW w:w="3726" w:type="dxa"/>
            <w:tcBorders>
              <w:left w:val="single" w:sz="4" w:space="0" w:color="000000"/>
              <w:right w:val="single" w:sz="4" w:space="0" w:color="000000"/>
            </w:tcBorders>
          </w:tcPr>
          <w:p w:rsidR="00F63289" w:rsidRPr="00C04D07" w:rsidRDefault="00F63289" w:rsidP="00E0600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семьи и/или истории семьи своих</w:t>
            </w:r>
          </w:p>
        </w:tc>
      </w:tr>
      <w:tr w:rsidR="00F63289" w:rsidRPr="00C04D07" w:rsidTr="00E0600B">
        <w:trPr>
          <w:trHeight w:hRule="exact" w:val="2152"/>
        </w:trPr>
        <w:tc>
          <w:tcPr>
            <w:tcW w:w="344" w:type="dxa"/>
            <w:tcBorders>
              <w:left w:val="single" w:sz="4" w:space="0" w:color="000000"/>
              <w:bottom w:val="single" w:sz="4" w:space="0" w:color="000000"/>
            </w:tcBorders>
          </w:tcPr>
          <w:p w:rsidR="00F63289" w:rsidRPr="00C04D07" w:rsidRDefault="00F63289" w:rsidP="00E060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F63289" w:rsidRPr="00C04D07" w:rsidRDefault="00F63289" w:rsidP="00E060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чьей семьи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7" w:type="dxa"/>
            <w:tcBorders>
              <w:left w:val="single" w:sz="4" w:space="0" w:color="000000"/>
            </w:tcBorders>
          </w:tcPr>
          <w:p w:rsidR="00F63289" w:rsidRPr="00C04D07" w:rsidRDefault="00F63289" w:rsidP="00E060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</w:tcBorders>
          </w:tcPr>
          <w:p w:rsidR="00F63289" w:rsidRPr="00C04D07" w:rsidRDefault="00F63289" w:rsidP="00E0600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реликвии</w:t>
            </w:r>
            <w:proofErr w:type="gramStart"/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  </w:t>
            </w:r>
            <w:proofErr w:type="gramEnd"/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выпуск стенгазет «Кубанская семья»,     творческий проект  «Родословная моей семьи»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89" w:rsidRPr="00C04D07" w:rsidRDefault="00F63289" w:rsidP="00E0600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одноклассников.</w:t>
            </w:r>
          </w:p>
          <w:p w:rsidR="00F63289" w:rsidRPr="00C04D07" w:rsidRDefault="00F63289" w:rsidP="00E0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Знание   и   понимание   уклада жизни, особенности численного состава и распределения </w:t>
            </w:r>
            <w:proofErr w:type="gramStart"/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обязан</w:t>
            </w:r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ностей  традиционной</w:t>
            </w:r>
            <w:proofErr w:type="gramEnd"/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казачьей семьи.</w:t>
            </w:r>
          </w:p>
          <w:p w:rsidR="00F63289" w:rsidRPr="00C04D07" w:rsidRDefault="00F63289" w:rsidP="00E0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рассказать о своём каза</w:t>
            </w:r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чьем роде</w:t>
            </w:r>
          </w:p>
        </w:tc>
      </w:tr>
      <w:tr w:rsidR="00F63289" w:rsidRPr="00C04D07" w:rsidTr="00E0600B">
        <w:trPr>
          <w:trHeight w:hRule="exact" w:val="540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</w:tcBorders>
          </w:tcPr>
          <w:p w:rsidR="00F63289" w:rsidRPr="00C04D07" w:rsidRDefault="00F63289" w:rsidP="00E060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</w:tcBorders>
          </w:tcPr>
          <w:p w:rsidR="00F63289" w:rsidRPr="00C04D07" w:rsidRDefault="00F63289" w:rsidP="00E060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</w:t>
            </w:r>
          </w:p>
          <w:p w:rsidR="00F63289" w:rsidRPr="00C04D07" w:rsidRDefault="00F63289" w:rsidP="00E060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быт </w:t>
            </w:r>
            <w:proofErr w:type="spellStart"/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</w:t>
            </w:r>
            <w:proofErr w:type="spellEnd"/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left w:val="single" w:sz="4" w:space="0" w:color="000000"/>
            </w:tcBorders>
          </w:tcPr>
          <w:p w:rsidR="00F63289" w:rsidRPr="00C04D07" w:rsidRDefault="00F63289" w:rsidP="00E060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3289" w:rsidRPr="00C04D07" w:rsidRDefault="00F63289" w:rsidP="00E060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</w:tcBorders>
          </w:tcPr>
          <w:p w:rsidR="00F63289" w:rsidRPr="00C04D07" w:rsidRDefault="00F63289" w:rsidP="00E0600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 творческих</w:t>
            </w:r>
            <w:proofErr w:type="gramEnd"/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 (либо изделий)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3289" w:rsidRPr="00C04D07" w:rsidRDefault="00F63289" w:rsidP="00E0600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выполнять домашние обя</w:t>
            </w:r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занности в соответствии со своим</w:t>
            </w:r>
          </w:p>
        </w:tc>
      </w:tr>
      <w:tr w:rsidR="00F63289" w:rsidRPr="00C04D07" w:rsidTr="00E0600B">
        <w:trPr>
          <w:trHeight w:hRule="exact" w:val="260"/>
        </w:trPr>
        <w:tc>
          <w:tcPr>
            <w:tcW w:w="344" w:type="dxa"/>
            <w:tcBorders>
              <w:left w:val="single" w:sz="4" w:space="0" w:color="000000"/>
            </w:tcBorders>
          </w:tcPr>
          <w:p w:rsidR="00F63289" w:rsidRPr="00C04D07" w:rsidRDefault="00F63289" w:rsidP="00E060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left w:val="single" w:sz="4" w:space="0" w:color="000000"/>
            </w:tcBorders>
          </w:tcPr>
          <w:p w:rsidR="00F63289" w:rsidRPr="00C04D07" w:rsidRDefault="00F63289" w:rsidP="00E060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 на Ку-</w:t>
            </w:r>
          </w:p>
        </w:tc>
        <w:tc>
          <w:tcPr>
            <w:tcW w:w="1237" w:type="dxa"/>
            <w:tcBorders>
              <w:left w:val="single" w:sz="4" w:space="0" w:color="000000"/>
            </w:tcBorders>
          </w:tcPr>
          <w:p w:rsidR="00F63289" w:rsidRPr="00C04D07" w:rsidRDefault="00F63289" w:rsidP="00E060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tcBorders>
              <w:left w:val="single" w:sz="4" w:space="0" w:color="000000"/>
            </w:tcBorders>
          </w:tcPr>
          <w:p w:rsidR="00F63289" w:rsidRPr="00C04D07" w:rsidRDefault="00F63289" w:rsidP="00E0600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«Традиционные     ре-</w:t>
            </w:r>
          </w:p>
        </w:tc>
        <w:tc>
          <w:tcPr>
            <w:tcW w:w="3726" w:type="dxa"/>
            <w:tcBorders>
              <w:left w:val="single" w:sz="4" w:space="0" w:color="000000"/>
              <w:right w:val="single" w:sz="4" w:space="0" w:color="000000"/>
            </w:tcBorders>
          </w:tcPr>
          <w:p w:rsidR="00F63289" w:rsidRPr="00C04D07" w:rsidRDefault="00F63289" w:rsidP="00E0600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возрастом.</w:t>
            </w:r>
          </w:p>
        </w:tc>
      </w:tr>
      <w:tr w:rsidR="00F63289" w:rsidRPr="00C04D07" w:rsidTr="00E0600B">
        <w:trPr>
          <w:trHeight w:hRule="exact" w:val="1359"/>
        </w:trPr>
        <w:tc>
          <w:tcPr>
            <w:tcW w:w="344" w:type="dxa"/>
            <w:tcBorders>
              <w:left w:val="single" w:sz="4" w:space="0" w:color="000000"/>
              <w:bottom w:val="single" w:sz="4" w:space="0" w:color="000000"/>
            </w:tcBorders>
          </w:tcPr>
          <w:p w:rsidR="00F63289" w:rsidRPr="00C04D07" w:rsidRDefault="00F63289" w:rsidP="00E060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F63289" w:rsidRPr="00C04D07" w:rsidRDefault="00F63289" w:rsidP="00E0600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7" w:type="dxa"/>
            <w:tcBorders>
              <w:left w:val="single" w:sz="4" w:space="0" w:color="000000"/>
            </w:tcBorders>
          </w:tcPr>
          <w:p w:rsidR="00F63289" w:rsidRPr="00C04D07" w:rsidRDefault="00F63289" w:rsidP="00E0600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</w:tcBorders>
          </w:tcPr>
          <w:p w:rsidR="00F63289" w:rsidRPr="00C04D07" w:rsidRDefault="00F63289" w:rsidP="00E0600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месла</w:t>
            </w:r>
            <w:proofErr w:type="spellEnd"/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промыслы», «</w:t>
            </w:r>
            <w:proofErr w:type="gramStart"/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Кубанская  старина</w:t>
            </w:r>
            <w:proofErr w:type="gramEnd"/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проект  «Занятия  ку</w:t>
            </w:r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банских казаков»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89" w:rsidRPr="00C04D07" w:rsidRDefault="00F63289" w:rsidP="00E0600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Знание основных ремёсел, ви</w:t>
            </w:r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дов ДПИ кубанского казачества, основных технологических осо</w:t>
            </w:r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бенностей изготовления отдель</w:t>
            </w:r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ных изделий</w:t>
            </w:r>
          </w:p>
        </w:tc>
      </w:tr>
      <w:tr w:rsidR="00F63289" w:rsidRPr="00C04D07" w:rsidTr="00E0600B">
        <w:trPr>
          <w:trHeight w:hRule="exact" w:val="706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</w:tcBorders>
          </w:tcPr>
          <w:p w:rsidR="00F63289" w:rsidRPr="00C04D07" w:rsidRDefault="00F63289" w:rsidP="00E060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</w:tcBorders>
          </w:tcPr>
          <w:p w:rsidR="00F63289" w:rsidRPr="00C04D07" w:rsidRDefault="00F63289" w:rsidP="00E0600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Декора</w:t>
            </w:r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тивно-</w:t>
            </w:r>
          </w:p>
        </w:tc>
        <w:tc>
          <w:tcPr>
            <w:tcW w:w="1237" w:type="dxa"/>
            <w:tcBorders>
              <w:left w:val="single" w:sz="4" w:space="0" w:color="000000"/>
            </w:tcBorders>
          </w:tcPr>
          <w:p w:rsidR="00F63289" w:rsidRPr="00C04D07" w:rsidRDefault="00F63289" w:rsidP="00E0600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3289" w:rsidRPr="00C04D07" w:rsidRDefault="00F63289" w:rsidP="00E0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</w:tcBorders>
          </w:tcPr>
          <w:p w:rsidR="00F63289" w:rsidRPr="00C04D07" w:rsidRDefault="00F63289" w:rsidP="00E0600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Викторина,  тестиро</w:t>
            </w:r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вание</w:t>
            </w:r>
            <w:proofErr w:type="gramEnd"/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3289" w:rsidRPr="00C04D07" w:rsidRDefault="00F63289" w:rsidP="00E060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Знание основных ремёсел, ви</w:t>
            </w:r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дов ДПИ кубанского казачества,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3289" w:rsidRPr="00C04D07" w:rsidTr="00E0600B">
        <w:trPr>
          <w:trHeight w:hRule="exact" w:val="575"/>
        </w:trPr>
        <w:tc>
          <w:tcPr>
            <w:tcW w:w="344" w:type="dxa"/>
            <w:tcBorders>
              <w:left w:val="single" w:sz="4" w:space="0" w:color="000000"/>
            </w:tcBorders>
          </w:tcPr>
          <w:p w:rsidR="00F63289" w:rsidRPr="00C04D07" w:rsidRDefault="00F63289" w:rsidP="00E060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left w:val="single" w:sz="4" w:space="0" w:color="000000"/>
            </w:tcBorders>
          </w:tcPr>
          <w:p w:rsidR="00F63289" w:rsidRPr="00C04D07" w:rsidRDefault="00F63289" w:rsidP="00E0600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прикладное</w:t>
            </w:r>
          </w:p>
        </w:tc>
        <w:tc>
          <w:tcPr>
            <w:tcW w:w="1237" w:type="dxa"/>
            <w:tcBorders>
              <w:left w:val="single" w:sz="4" w:space="0" w:color="000000"/>
            </w:tcBorders>
          </w:tcPr>
          <w:p w:rsidR="00F63289" w:rsidRPr="00C04D07" w:rsidRDefault="00F63289" w:rsidP="00E0600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tcBorders>
              <w:left w:val="single" w:sz="4" w:space="0" w:color="000000"/>
            </w:tcBorders>
          </w:tcPr>
          <w:p w:rsidR="00F63289" w:rsidRPr="00C04D07" w:rsidRDefault="00F63289" w:rsidP="00E0600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«Ремёсла и виды </w:t>
            </w:r>
            <w:proofErr w:type="spellStart"/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деко</w:t>
            </w:r>
            <w:proofErr w:type="spellEnd"/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26" w:type="dxa"/>
            <w:tcBorders>
              <w:left w:val="single" w:sz="4" w:space="0" w:color="000000"/>
              <w:right w:val="single" w:sz="4" w:space="0" w:color="000000"/>
            </w:tcBorders>
          </w:tcPr>
          <w:p w:rsidR="00F63289" w:rsidRPr="00C04D07" w:rsidRDefault="00F63289" w:rsidP="00E060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основных технологических </w:t>
            </w:r>
            <w:proofErr w:type="spellStart"/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</w:t>
            </w:r>
            <w:proofErr w:type="spellEnd"/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63289" w:rsidRPr="00C04D07" w:rsidTr="00E0600B">
        <w:trPr>
          <w:trHeight w:hRule="exact" w:val="1374"/>
        </w:trPr>
        <w:tc>
          <w:tcPr>
            <w:tcW w:w="344" w:type="dxa"/>
            <w:tcBorders>
              <w:left w:val="single" w:sz="4" w:space="0" w:color="000000"/>
              <w:bottom w:val="single" w:sz="4" w:space="0" w:color="auto"/>
            </w:tcBorders>
          </w:tcPr>
          <w:p w:rsidR="00F63289" w:rsidRPr="00C04D07" w:rsidRDefault="00F63289" w:rsidP="00E060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auto"/>
            </w:tcBorders>
          </w:tcPr>
          <w:p w:rsidR="00F63289" w:rsidRPr="00C04D07" w:rsidRDefault="00F63289" w:rsidP="00E0600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auto"/>
            </w:tcBorders>
          </w:tcPr>
          <w:p w:rsidR="00F63289" w:rsidRPr="00C04D07" w:rsidRDefault="00F63289" w:rsidP="00E0600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auto"/>
            </w:tcBorders>
          </w:tcPr>
          <w:p w:rsidR="00F63289" w:rsidRPr="00C04D07" w:rsidRDefault="00F63289" w:rsidP="00E0600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ративно</w:t>
            </w:r>
            <w:proofErr w:type="spellEnd"/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прикладного искусства</w:t>
            </w:r>
            <w:proofErr w:type="gramStart"/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  </w:t>
            </w:r>
            <w:proofErr w:type="gramEnd"/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и анализ творческих работ учащихся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289" w:rsidRPr="00C04D07" w:rsidRDefault="00F63289" w:rsidP="00E060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бенностей</w:t>
            </w:r>
            <w:proofErr w:type="spellEnd"/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изготовления отдель</w:t>
            </w:r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ных изделий.</w:t>
            </w:r>
          </w:p>
          <w:p w:rsidR="00F63289" w:rsidRPr="00C04D07" w:rsidRDefault="00F63289" w:rsidP="00E060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некоторых изделий, поделок в соответствии с тех</w:t>
            </w:r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нологическими    особенностями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присущими традиционным видам ДПИ кубанского казачества</w:t>
            </w:r>
          </w:p>
        </w:tc>
      </w:tr>
      <w:tr w:rsidR="00F63289" w:rsidRPr="00C04D07" w:rsidTr="00E0600B">
        <w:trPr>
          <w:trHeight w:val="2992"/>
        </w:trPr>
        <w:tc>
          <w:tcPr>
            <w:tcW w:w="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289" w:rsidRPr="00C04D07" w:rsidRDefault="00F63289" w:rsidP="00E060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289" w:rsidRPr="00C04D07" w:rsidRDefault="00F63289" w:rsidP="00E0600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Памятники</w:t>
            </w:r>
          </w:p>
          <w:p w:rsidR="00F63289" w:rsidRPr="00C04D07" w:rsidRDefault="00F63289" w:rsidP="00E0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истории</w:t>
            </w:r>
          </w:p>
          <w:p w:rsidR="00F63289" w:rsidRPr="00C04D07" w:rsidRDefault="00F63289" w:rsidP="00E0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кубанского</w:t>
            </w:r>
          </w:p>
          <w:p w:rsidR="00F63289" w:rsidRPr="00C04D07" w:rsidRDefault="00F63289" w:rsidP="00E0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казачества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289" w:rsidRPr="00C04D07" w:rsidRDefault="00F63289" w:rsidP="00E0600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289" w:rsidRPr="00C04D07" w:rsidRDefault="00F63289" w:rsidP="00E0600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Видео, слайд-викторина,</w:t>
            </w:r>
          </w:p>
          <w:p w:rsidR="00F63289" w:rsidRPr="00C04D07" w:rsidRDefault="00F63289" w:rsidP="00E0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«Во имя России,</w:t>
            </w:r>
          </w:p>
          <w:p w:rsidR="00F63289" w:rsidRPr="00C04D07" w:rsidRDefault="00F63289" w:rsidP="00E0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 славу Кубани», </w:t>
            </w:r>
            <w:proofErr w:type="spellStart"/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</w:t>
            </w:r>
            <w:proofErr w:type="spellEnd"/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F63289" w:rsidRPr="00C04D07" w:rsidRDefault="00F63289" w:rsidP="00E0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ческий</w:t>
            </w:r>
            <w:proofErr w:type="spellEnd"/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 «История </w:t>
            </w:r>
            <w:proofErr w:type="gramStart"/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памятника»  (</w:t>
            </w:r>
            <w:proofErr w:type="gramEnd"/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 выбору учащегося)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289" w:rsidRPr="00C04D07" w:rsidRDefault="00F63289" w:rsidP="00E0600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Знание основных памятных</w:t>
            </w:r>
          </w:p>
          <w:p w:rsidR="00F63289" w:rsidRPr="00C04D07" w:rsidRDefault="00F63289" w:rsidP="00E0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сооружении,   </w:t>
            </w:r>
            <w:proofErr w:type="gramEnd"/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связанных</w:t>
            </w:r>
          </w:p>
          <w:p w:rsidR="00F63289" w:rsidRPr="00C04D07" w:rsidRDefault="00F63289" w:rsidP="00E0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историей и культурой ку-</w:t>
            </w:r>
          </w:p>
          <w:p w:rsidR="00F63289" w:rsidRPr="00C04D07" w:rsidRDefault="00F63289" w:rsidP="00E0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банского</w:t>
            </w:r>
            <w:proofErr w:type="spellEnd"/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казачества. Выполнение      исследова</w:t>
            </w:r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тельского проекта на тему «История и культура кубан</w:t>
            </w:r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ского казачества»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63289" w:rsidRPr="00C04D07" w:rsidRDefault="00F63289" w:rsidP="00E0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3289" w:rsidRPr="00C04D07" w:rsidRDefault="00F63289" w:rsidP="00E0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3289" w:rsidRPr="00C04D07" w:rsidRDefault="00F63289" w:rsidP="00E0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3289" w:rsidRPr="00C04D07" w:rsidRDefault="00F63289" w:rsidP="00E0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3289" w:rsidRPr="00C04D07" w:rsidTr="00E0600B">
        <w:trPr>
          <w:trHeight w:val="292"/>
        </w:trPr>
        <w:tc>
          <w:tcPr>
            <w:tcW w:w="344" w:type="dxa"/>
            <w:tcBorders>
              <w:top w:val="single" w:sz="4" w:space="0" w:color="auto"/>
              <w:left w:val="single" w:sz="4" w:space="0" w:color="000000"/>
            </w:tcBorders>
          </w:tcPr>
          <w:p w:rsidR="00F63289" w:rsidRPr="00C04D07" w:rsidRDefault="00F63289" w:rsidP="00E060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</w:tcBorders>
          </w:tcPr>
          <w:p w:rsidR="00F63289" w:rsidRPr="00C04D07" w:rsidRDefault="00F63289" w:rsidP="00E0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</w:tcBorders>
          </w:tcPr>
          <w:p w:rsidR="00F63289" w:rsidRPr="00C04D07" w:rsidRDefault="00F63289" w:rsidP="00E0600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000000"/>
            </w:tcBorders>
          </w:tcPr>
          <w:p w:rsidR="00F63289" w:rsidRPr="00C04D07" w:rsidRDefault="00F63289" w:rsidP="00E0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63289" w:rsidRPr="00C04D07" w:rsidRDefault="00F63289" w:rsidP="00E0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3289" w:rsidRPr="00C04D07" w:rsidTr="00E0600B">
        <w:trPr>
          <w:trHeight w:val="1584"/>
        </w:trPr>
        <w:tc>
          <w:tcPr>
            <w:tcW w:w="344" w:type="dxa"/>
            <w:tcBorders>
              <w:left w:val="single" w:sz="4" w:space="0" w:color="000000"/>
            </w:tcBorders>
          </w:tcPr>
          <w:p w:rsidR="00F63289" w:rsidRPr="00C04D07" w:rsidRDefault="00F63289" w:rsidP="00E060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4" w:type="dxa"/>
            <w:tcBorders>
              <w:left w:val="single" w:sz="4" w:space="0" w:color="000000"/>
            </w:tcBorders>
          </w:tcPr>
          <w:p w:rsidR="00F63289" w:rsidRPr="00C04D07" w:rsidRDefault="00F63289" w:rsidP="00E0600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па-</w:t>
            </w:r>
          </w:p>
          <w:p w:rsidR="00F63289" w:rsidRPr="00C04D07" w:rsidRDefault="00F63289" w:rsidP="00E0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мятные даты и</w:t>
            </w:r>
          </w:p>
          <w:p w:rsidR="00F63289" w:rsidRPr="00C04D07" w:rsidRDefault="00F63289" w:rsidP="00E0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знаменатель-</w:t>
            </w:r>
          </w:p>
          <w:p w:rsidR="00F63289" w:rsidRPr="00C04D07" w:rsidRDefault="00F63289" w:rsidP="00E0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события из истории кубанского казачества</w:t>
            </w:r>
          </w:p>
        </w:tc>
        <w:tc>
          <w:tcPr>
            <w:tcW w:w="1237" w:type="dxa"/>
            <w:tcBorders>
              <w:left w:val="single" w:sz="4" w:space="0" w:color="000000"/>
            </w:tcBorders>
          </w:tcPr>
          <w:p w:rsidR="00F63289" w:rsidRPr="00C04D07" w:rsidRDefault="00F63289" w:rsidP="00E0600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3289" w:rsidRPr="00C04D07" w:rsidRDefault="00F63289" w:rsidP="00E0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tcBorders>
              <w:left w:val="single" w:sz="4" w:space="0" w:color="000000"/>
            </w:tcBorders>
          </w:tcPr>
          <w:p w:rsidR="00F63289" w:rsidRPr="00C04D07" w:rsidRDefault="00F63289" w:rsidP="00E0600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Викторина, тестирование,</w:t>
            </w:r>
          </w:p>
          <w:p w:rsidR="00F63289" w:rsidRPr="00C04D07" w:rsidRDefault="00F63289" w:rsidP="00E0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праздники, связанные с</w:t>
            </w:r>
          </w:p>
          <w:p w:rsidR="00F63289" w:rsidRPr="00C04D07" w:rsidRDefault="00F63289" w:rsidP="00E0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памятными </w:t>
            </w:r>
            <w:proofErr w:type="gramStart"/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датами,  исследовательский</w:t>
            </w:r>
            <w:proofErr w:type="gramEnd"/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</w:t>
            </w:r>
          </w:p>
        </w:tc>
        <w:tc>
          <w:tcPr>
            <w:tcW w:w="3726" w:type="dxa"/>
            <w:tcBorders>
              <w:left w:val="single" w:sz="4" w:space="0" w:color="000000"/>
              <w:right w:val="single" w:sz="4" w:space="0" w:color="000000"/>
            </w:tcBorders>
          </w:tcPr>
          <w:p w:rsidR="00F63289" w:rsidRPr="00C04D07" w:rsidRDefault="00F63289" w:rsidP="00E0600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Знание памятных событий и</w:t>
            </w:r>
          </w:p>
          <w:p w:rsidR="00F63289" w:rsidRPr="00C04D07" w:rsidRDefault="00F63289" w:rsidP="00E0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дат, связанных с историческими событиями кубанского казачества.</w:t>
            </w:r>
          </w:p>
          <w:p w:rsidR="00F63289" w:rsidRPr="00C04D07" w:rsidRDefault="00F63289" w:rsidP="00E0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     исследова</w:t>
            </w:r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тельского проекта на тему «История и культура кубан</w:t>
            </w:r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ского казачества»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63289" w:rsidRPr="00C04D07" w:rsidTr="00E0600B">
        <w:trPr>
          <w:trHeight w:val="1589"/>
        </w:trPr>
        <w:tc>
          <w:tcPr>
            <w:tcW w:w="344" w:type="dxa"/>
            <w:tcBorders>
              <w:left w:val="single" w:sz="4" w:space="0" w:color="000000"/>
            </w:tcBorders>
          </w:tcPr>
          <w:p w:rsidR="00F63289" w:rsidRPr="00C04D07" w:rsidRDefault="00F63289" w:rsidP="00E060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4" w:type="dxa"/>
            <w:tcBorders>
              <w:left w:val="single" w:sz="4" w:space="0" w:color="000000"/>
            </w:tcBorders>
          </w:tcPr>
          <w:p w:rsidR="00F63289" w:rsidRPr="00C04D07" w:rsidRDefault="00F63289" w:rsidP="00E0600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Православие</w:t>
            </w:r>
          </w:p>
          <w:p w:rsidR="00F63289" w:rsidRPr="00C04D07" w:rsidRDefault="00F63289" w:rsidP="00E0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казачество</w:t>
            </w:r>
          </w:p>
        </w:tc>
        <w:tc>
          <w:tcPr>
            <w:tcW w:w="1237" w:type="dxa"/>
            <w:tcBorders>
              <w:left w:val="single" w:sz="4" w:space="0" w:color="000000"/>
            </w:tcBorders>
          </w:tcPr>
          <w:p w:rsidR="00F63289" w:rsidRPr="00C04D07" w:rsidRDefault="00F63289" w:rsidP="00E0600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3289" w:rsidRPr="00C04D07" w:rsidRDefault="00F63289" w:rsidP="00E0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tcBorders>
              <w:left w:val="single" w:sz="4" w:space="0" w:color="000000"/>
            </w:tcBorders>
          </w:tcPr>
          <w:p w:rsidR="00F63289" w:rsidRPr="00C04D07" w:rsidRDefault="00F63289" w:rsidP="00E0600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Исследовательский   проект, православные празд</w:t>
            </w:r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26" w:type="dxa"/>
            <w:tcBorders>
              <w:left w:val="single" w:sz="4" w:space="0" w:color="000000"/>
              <w:right w:val="single" w:sz="4" w:space="0" w:color="000000"/>
            </w:tcBorders>
          </w:tcPr>
          <w:p w:rsidR="00F63289" w:rsidRPr="00C04D07" w:rsidRDefault="00F63289" w:rsidP="00E0600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основ духовной</w:t>
            </w:r>
          </w:p>
          <w:p w:rsidR="00F63289" w:rsidRPr="00C04D07" w:rsidRDefault="00F63289" w:rsidP="00E0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жизни кубанских казаков. Выполнение      исследова</w:t>
            </w:r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тельского проекта на тему «История и культура кубан</w:t>
            </w:r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ского казачества»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63289" w:rsidRPr="00C04D07" w:rsidTr="00E0600B">
        <w:trPr>
          <w:trHeight w:val="1890"/>
        </w:trPr>
        <w:tc>
          <w:tcPr>
            <w:tcW w:w="344" w:type="dxa"/>
            <w:tcBorders>
              <w:left w:val="single" w:sz="4" w:space="0" w:color="000000"/>
            </w:tcBorders>
          </w:tcPr>
          <w:p w:rsidR="00F63289" w:rsidRPr="00C04D07" w:rsidRDefault="00F63289" w:rsidP="00E060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4" w:type="dxa"/>
            <w:tcBorders>
              <w:left w:val="single" w:sz="4" w:space="0" w:color="000000"/>
            </w:tcBorders>
          </w:tcPr>
          <w:p w:rsidR="00F63289" w:rsidRPr="00C04D07" w:rsidRDefault="00F63289" w:rsidP="00E0600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Казак -</w:t>
            </w:r>
          </w:p>
          <w:p w:rsidR="00F63289" w:rsidRPr="00C04D07" w:rsidRDefault="00F63289" w:rsidP="00E0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патриот</w:t>
            </w:r>
          </w:p>
          <w:p w:rsidR="00F63289" w:rsidRPr="00C04D07" w:rsidRDefault="00F63289" w:rsidP="00E0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3289" w:rsidRPr="00C04D07" w:rsidRDefault="00F63289" w:rsidP="00E0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3289" w:rsidRPr="00C04D07" w:rsidRDefault="00F63289" w:rsidP="00E0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3289" w:rsidRPr="00C04D07" w:rsidRDefault="00F63289" w:rsidP="00E0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left w:val="single" w:sz="4" w:space="0" w:color="000000"/>
            </w:tcBorders>
          </w:tcPr>
          <w:p w:rsidR="00F63289" w:rsidRPr="00C04D07" w:rsidRDefault="00F63289" w:rsidP="00E0600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3289" w:rsidRPr="00C04D07" w:rsidRDefault="00F63289" w:rsidP="00E0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tcBorders>
              <w:left w:val="single" w:sz="4" w:space="0" w:color="000000"/>
            </w:tcBorders>
          </w:tcPr>
          <w:p w:rsidR="00F63289" w:rsidRPr="00C04D07" w:rsidRDefault="00F63289" w:rsidP="00E0600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Исследовательский   проект «Казаки - воины моей семьи</w:t>
            </w:r>
            <w:proofErr w:type="gramStart"/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  </w:t>
            </w:r>
            <w:proofErr w:type="gramEnd"/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тестирование, фронтальная беседа. Вик</w:t>
            </w:r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торина «Кубанские каза</w:t>
            </w:r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чьи регалии»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26" w:type="dxa"/>
            <w:tcBorders>
              <w:left w:val="single" w:sz="4" w:space="0" w:color="000000"/>
              <w:right w:val="single" w:sz="4" w:space="0" w:color="000000"/>
            </w:tcBorders>
          </w:tcPr>
          <w:p w:rsidR="00F63289" w:rsidRPr="00C04D07" w:rsidRDefault="00F63289" w:rsidP="00E0600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Структура и направления</w:t>
            </w:r>
          </w:p>
          <w:p w:rsidR="00F63289" w:rsidRPr="00C04D07" w:rsidRDefault="00F63289" w:rsidP="00E0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  Кубанского</w:t>
            </w:r>
            <w:proofErr w:type="gramEnd"/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казачьего войска. Выполнение    исследова</w:t>
            </w:r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тельского проекта на тему «История и культура ку</w:t>
            </w:r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банского казачества»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63289" w:rsidRPr="00C04D07" w:rsidTr="00E0600B">
        <w:trPr>
          <w:trHeight w:val="374"/>
        </w:trPr>
        <w:tc>
          <w:tcPr>
            <w:tcW w:w="344" w:type="dxa"/>
            <w:tcBorders>
              <w:left w:val="single" w:sz="4" w:space="0" w:color="000000"/>
              <w:bottom w:val="single" w:sz="4" w:space="0" w:color="auto"/>
            </w:tcBorders>
          </w:tcPr>
          <w:p w:rsidR="00F63289" w:rsidRPr="00C04D07" w:rsidRDefault="00F63289" w:rsidP="00E060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auto"/>
            </w:tcBorders>
          </w:tcPr>
          <w:p w:rsidR="00F63289" w:rsidRPr="00C04D07" w:rsidRDefault="00F63289" w:rsidP="00E0600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auto"/>
            </w:tcBorders>
          </w:tcPr>
          <w:p w:rsidR="00F63289" w:rsidRPr="00C04D07" w:rsidRDefault="00F63289" w:rsidP="00E0600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auto"/>
            </w:tcBorders>
          </w:tcPr>
          <w:p w:rsidR="00F63289" w:rsidRPr="00C04D07" w:rsidRDefault="00F63289" w:rsidP="00E0600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289" w:rsidRPr="00C04D07" w:rsidRDefault="00F63289" w:rsidP="00E0600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3289" w:rsidRPr="00C04D07" w:rsidRDefault="00F63289" w:rsidP="00E0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3289" w:rsidRPr="00C04D07" w:rsidRDefault="00F63289" w:rsidP="00E0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3289" w:rsidRPr="00C04D07" w:rsidRDefault="00F63289" w:rsidP="00E0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3289" w:rsidRPr="00C04D07" w:rsidRDefault="00F63289" w:rsidP="00E0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3289" w:rsidRPr="00C04D07" w:rsidRDefault="00F63289" w:rsidP="00E0600B">
            <w:pPr>
              <w:tabs>
                <w:tab w:val="left" w:pos="236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F63289" w:rsidRPr="00C04D07" w:rsidRDefault="00F63289" w:rsidP="00F632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3289" w:rsidRDefault="00F63289" w:rsidP="00F63289">
      <w:pPr>
        <w:shd w:val="clear" w:color="auto" w:fill="FFFFFF"/>
        <w:spacing w:after="0" w:line="240" w:lineRule="auto"/>
        <w:ind w:left="73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 Методические рекомендации.</w:t>
      </w:r>
    </w:p>
    <w:p w:rsidR="00F63289" w:rsidRDefault="00F63289" w:rsidP="00F63289">
      <w:pPr>
        <w:shd w:val="clear" w:color="auto" w:fill="FFFFFF"/>
        <w:spacing w:after="0" w:line="240" w:lineRule="auto"/>
        <w:ind w:left="7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методике проведения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занятий  учитываются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возрастные особенности школьников, в связи с чем важное место в процессе проведения занятий отводится наглядным и практическим методам, выполнению творческих заданий, походам, экскурсиям, встречам с интересными людьми.</w:t>
      </w:r>
    </w:p>
    <w:p w:rsidR="00F63289" w:rsidRDefault="00F63289" w:rsidP="00F63289">
      <w:pPr>
        <w:shd w:val="clear" w:color="auto" w:fill="FFFFFF"/>
        <w:spacing w:after="0" w:line="240" w:lineRule="auto"/>
        <w:ind w:left="7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63289" w:rsidRDefault="00F63289" w:rsidP="00F63289">
      <w:pPr>
        <w:shd w:val="clear" w:color="auto" w:fill="FFFFFF"/>
        <w:spacing w:after="0" w:line="240" w:lineRule="auto"/>
        <w:ind w:left="73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D7E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 Описание материально-технического обеспечения.</w:t>
      </w:r>
    </w:p>
    <w:p w:rsidR="00F63289" w:rsidRDefault="00F63289" w:rsidP="00F63289">
      <w:pPr>
        <w:shd w:val="clear" w:color="auto" w:fill="FFFFFF"/>
        <w:spacing w:after="0" w:line="240" w:lineRule="auto"/>
        <w:ind w:left="73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5955"/>
        <w:gridCol w:w="2246"/>
      </w:tblGrid>
      <w:tr w:rsidR="00F63289" w:rsidRPr="005F361F" w:rsidTr="00E0600B">
        <w:tc>
          <w:tcPr>
            <w:tcW w:w="650" w:type="dxa"/>
            <w:shd w:val="clear" w:color="auto" w:fill="auto"/>
          </w:tcPr>
          <w:p w:rsidR="00F63289" w:rsidRPr="005F361F" w:rsidRDefault="00F63289" w:rsidP="00E060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36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21" w:type="dxa"/>
            <w:shd w:val="clear" w:color="auto" w:fill="auto"/>
          </w:tcPr>
          <w:p w:rsidR="00F63289" w:rsidRPr="005F361F" w:rsidRDefault="00F63289" w:rsidP="00E060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36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363" w:type="dxa"/>
            <w:shd w:val="clear" w:color="auto" w:fill="auto"/>
          </w:tcPr>
          <w:p w:rsidR="00F63289" w:rsidRPr="005F361F" w:rsidRDefault="00F63289" w:rsidP="00E060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36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F63289" w:rsidRPr="005F361F" w:rsidTr="00E0600B">
        <w:tc>
          <w:tcPr>
            <w:tcW w:w="9534" w:type="dxa"/>
            <w:gridSpan w:val="3"/>
            <w:shd w:val="clear" w:color="auto" w:fill="auto"/>
          </w:tcPr>
          <w:p w:rsidR="00F63289" w:rsidRPr="005F361F" w:rsidRDefault="00F63289" w:rsidP="00E060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36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1.  Библиотечный фонд</w:t>
            </w:r>
          </w:p>
        </w:tc>
      </w:tr>
      <w:tr w:rsidR="00F63289" w:rsidRPr="005F361F" w:rsidTr="00E0600B">
        <w:tc>
          <w:tcPr>
            <w:tcW w:w="650" w:type="dxa"/>
            <w:shd w:val="clear" w:color="auto" w:fill="auto"/>
          </w:tcPr>
          <w:p w:rsidR="00F63289" w:rsidRPr="005F361F" w:rsidRDefault="00F63289" w:rsidP="00E060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36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6521" w:type="dxa"/>
            <w:shd w:val="clear" w:color="auto" w:fill="auto"/>
          </w:tcPr>
          <w:p w:rsidR="00F63289" w:rsidRPr="005F361F" w:rsidRDefault="00F63289" w:rsidP="00E0600B">
            <w:pPr>
              <w:widowControl w:val="0"/>
              <w:shd w:val="clear" w:color="auto" w:fill="FFFFFF"/>
              <w:tabs>
                <w:tab w:val="left" w:pos="350"/>
              </w:tabs>
              <w:suppressAutoHyphens/>
              <w:autoSpaceDE w:val="0"/>
              <w:spacing w:before="139" w:after="0" w:line="264" w:lineRule="exact"/>
              <w:ind w:right="1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36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Ткаченко П.</w:t>
            </w:r>
            <w:r w:rsidRPr="005F361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F3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Кубанский говор. Опыт авторского слова</w:t>
            </w:r>
            <w:r w:rsidRPr="005F3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ря. М., 2005 г.</w:t>
            </w:r>
          </w:p>
        </w:tc>
        <w:tc>
          <w:tcPr>
            <w:tcW w:w="2363" w:type="dxa"/>
            <w:shd w:val="clear" w:color="auto" w:fill="auto"/>
          </w:tcPr>
          <w:p w:rsidR="00F63289" w:rsidRPr="005F361F" w:rsidRDefault="00F63289" w:rsidP="00E060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36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63289" w:rsidRPr="005F361F" w:rsidTr="00E0600B">
        <w:tc>
          <w:tcPr>
            <w:tcW w:w="650" w:type="dxa"/>
            <w:shd w:val="clear" w:color="auto" w:fill="auto"/>
          </w:tcPr>
          <w:p w:rsidR="00F63289" w:rsidRPr="005F361F" w:rsidRDefault="00F63289" w:rsidP="00E060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36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21" w:type="dxa"/>
            <w:shd w:val="clear" w:color="auto" w:fill="auto"/>
          </w:tcPr>
          <w:p w:rsidR="00F63289" w:rsidRPr="005F361F" w:rsidRDefault="00F63289" w:rsidP="00E060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36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Ткаченко П.И. Кубанские пословицы и поговорки. Краснодар, 2008.</w:t>
            </w:r>
          </w:p>
        </w:tc>
        <w:tc>
          <w:tcPr>
            <w:tcW w:w="2363" w:type="dxa"/>
            <w:shd w:val="clear" w:color="auto" w:fill="auto"/>
          </w:tcPr>
          <w:p w:rsidR="00F63289" w:rsidRPr="005F361F" w:rsidRDefault="00F63289" w:rsidP="00E060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36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63289" w:rsidRPr="005F361F" w:rsidTr="00E0600B">
        <w:tc>
          <w:tcPr>
            <w:tcW w:w="650" w:type="dxa"/>
            <w:shd w:val="clear" w:color="auto" w:fill="auto"/>
          </w:tcPr>
          <w:p w:rsidR="00F63289" w:rsidRPr="005F361F" w:rsidRDefault="00F63289" w:rsidP="00E060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36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21" w:type="dxa"/>
            <w:shd w:val="clear" w:color="auto" w:fill="auto"/>
          </w:tcPr>
          <w:p w:rsidR="00F63289" w:rsidRPr="005F361F" w:rsidRDefault="00F63289" w:rsidP="00E0600B">
            <w:pPr>
              <w:widowControl w:val="0"/>
              <w:shd w:val="clear" w:color="auto" w:fill="FFFFFF"/>
              <w:tabs>
                <w:tab w:val="left" w:pos="350"/>
              </w:tabs>
              <w:suppressAutoHyphens/>
              <w:autoSpaceDE w:val="0"/>
              <w:spacing w:before="125" w:after="0" w:line="264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3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Маслов А.В. Кубань в старину. Краснодар, 2009.</w:t>
            </w:r>
          </w:p>
        </w:tc>
        <w:tc>
          <w:tcPr>
            <w:tcW w:w="2363" w:type="dxa"/>
            <w:shd w:val="clear" w:color="auto" w:fill="auto"/>
          </w:tcPr>
          <w:p w:rsidR="00F63289" w:rsidRPr="005F361F" w:rsidRDefault="00F63289" w:rsidP="00E060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36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63289" w:rsidRPr="005F361F" w:rsidTr="00E0600B">
        <w:tc>
          <w:tcPr>
            <w:tcW w:w="9534" w:type="dxa"/>
            <w:gridSpan w:val="3"/>
            <w:shd w:val="clear" w:color="auto" w:fill="auto"/>
          </w:tcPr>
          <w:p w:rsidR="00F63289" w:rsidRPr="005F361F" w:rsidRDefault="00F63289" w:rsidP="00E060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36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                           </w:t>
            </w:r>
            <w:r w:rsidRPr="005F36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 Печатные пособия</w:t>
            </w:r>
          </w:p>
        </w:tc>
      </w:tr>
      <w:tr w:rsidR="00F63289" w:rsidRPr="005F361F" w:rsidTr="00E0600B">
        <w:tc>
          <w:tcPr>
            <w:tcW w:w="650" w:type="dxa"/>
            <w:shd w:val="clear" w:color="auto" w:fill="auto"/>
          </w:tcPr>
          <w:p w:rsidR="00F63289" w:rsidRPr="005F361F" w:rsidRDefault="00F63289" w:rsidP="00E060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36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21" w:type="dxa"/>
            <w:shd w:val="clear" w:color="auto" w:fill="auto"/>
          </w:tcPr>
          <w:p w:rsidR="00F63289" w:rsidRPr="005F361F" w:rsidRDefault="00F63289" w:rsidP="00E060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36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Фролов Б.Е. Оружие кубанских казаков. Краснодар, 2002.</w:t>
            </w:r>
          </w:p>
        </w:tc>
        <w:tc>
          <w:tcPr>
            <w:tcW w:w="2363" w:type="dxa"/>
            <w:shd w:val="clear" w:color="auto" w:fill="auto"/>
          </w:tcPr>
          <w:p w:rsidR="00F63289" w:rsidRPr="005F361F" w:rsidRDefault="00F63289" w:rsidP="00E060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36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63289" w:rsidRPr="005F361F" w:rsidTr="00E0600B">
        <w:tc>
          <w:tcPr>
            <w:tcW w:w="650" w:type="dxa"/>
            <w:shd w:val="clear" w:color="auto" w:fill="auto"/>
          </w:tcPr>
          <w:p w:rsidR="00F63289" w:rsidRPr="005F361F" w:rsidRDefault="00F63289" w:rsidP="00E060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36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21" w:type="dxa"/>
            <w:shd w:val="clear" w:color="auto" w:fill="auto"/>
          </w:tcPr>
          <w:p w:rsidR="00F63289" w:rsidRPr="005F361F" w:rsidRDefault="00F63289" w:rsidP="00E0600B">
            <w:pPr>
              <w:widowControl w:val="0"/>
              <w:shd w:val="clear" w:color="auto" w:fill="FFFFFF"/>
              <w:tabs>
                <w:tab w:val="left" w:pos="350"/>
              </w:tabs>
              <w:suppressAutoHyphens/>
              <w:autoSpaceDE w:val="0"/>
              <w:spacing w:before="125" w:after="0" w:line="264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3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Ткаченко П.И. Кубанская свадьба. Краснодар, 2009.</w:t>
            </w:r>
          </w:p>
        </w:tc>
        <w:tc>
          <w:tcPr>
            <w:tcW w:w="2363" w:type="dxa"/>
            <w:shd w:val="clear" w:color="auto" w:fill="auto"/>
          </w:tcPr>
          <w:p w:rsidR="00F63289" w:rsidRPr="005F361F" w:rsidRDefault="00F63289" w:rsidP="00E060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36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63289" w:rsidRPr="005F361F" w:rsidTr="00E0600B">
        <w:tc>
          <w:tcPr>
            <w:tcW w:w="650" w:type="dxa"/>
            <w:shd w:val="clear" w:color="auto" w:fill="auto"/>
          </w:tcPr>
          <w:p w:rsidR="00F63289" w:rsidRPr="005F361F" w:rsidRDefault="00F63289" w:rsidP="00E060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36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21" w:type="dxa"/>
            <w:shd w:val="clear" w:color="auto" w:fill="auto"/>
          </w:tcPr>
          <w:p w:rsidR="00F63289" w:rsidRPr="005F361F" w:rsidRDefault="00F63289" w:rsidP="00E060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3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Ткаченко П.И. Кубанские обряды. Краснодар, 2010.</w:t>
            </w:r>
          </w:p>
        </w:tc>
        <w:tc>
          <w:tcPr>
            <w:tcW w:w="2363" w:type="dxa"/>
            <w:shd w:val="clear" w:color="auto" w:fill="auto"/>
          </w:tcPr>
          <w:p w:rsidR="00F63289" w:rsidRPr="005F361F" w:rsidRDefault="00F63289" w:rsidP="00E060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36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63289" w:rsidRPr="005F361F" w:rsidTr="00E0600B">
        <w:tc>
          <w:tcPr>
            <w:tcW w:w="650" w:type="dxa"/>
            <w:shd w:val="clear" w:color="auto" w:fill="auto"/>
          </w:tcPr>
          <w:p w:rsidR="00F63289" w:rsidRPr="005F361F" w:rsidRDefault="00F63289" w:rsidP="00E060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36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21" w:type="dxa"/>
            <w:shd w:val="clear" w:color="auto" w:fill="auto"/>
          </w:tcPr>
          <w:p w:rsidR="00F63289" w:rsidRPr="005F361F" w:rsidRDefault="00F63289" w:rsidP="00E0600B">
            <w:pPr>
              <w:widowControl w:val="0"/>
              <w:shd w:val="clear" w:color="auto" w:fill="FFFFFF"/>
              <w:tabs>
                <w:tab w:val="left" w:pos="350"/>
              </w:tabs>
              <w:suppressAutoHyphens/>
              <w:autoSpaceDE w:val="0"/>
              <w:spacing w:before="125" w:after="0" w:line="264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3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Ткаченко П.И. Кубанские песни. Москва, 2001.</w:t>
            </w:r>
          </w:p>
        </w:tc>
        <w:tc>
          <w:tcPr>
            <w:tcW w:w="2363" w:type="dxa"/>
            <w:shd w:val="clear" w:color="auto" w:fill="auto"/>
          </w:tcPr>
          <w:p w:rsidR="00F63289" w:rsidRPr="005F361F" w:rsidRDefault="00F63289" w:rsidP="00E060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36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63289" w:rsidRPr="005F361F" w:rsidTr="00E0600B">
        <w:tc>
          <w:tcPr>
            <w:tcW w:w="650" w:type="dxa"/>
            <w:shd w:val="clear" w:color="auto" w:fill="auto"/>
          </w:tcPr>
          <w:p w:rsidR="00F63289" w:rsidRPr="005F361F" w:rsidRDefault="00F63289" w:rsidP="00E060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36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21" w:type="dxa"/>
            <w:shd w:val="clear" w:color="auto" w:fill="auto"/>
          </w:tcPr>
          <w:p w:rsidR="00F63289" w:rsidRPr="005F361F" w:rsidRDefault="00F63289" w:rsidP="00E0600B">
            <w:pPr>
              <w:widowControl w:val="0"/>
              <w:shd w:val="clear" w:color="auto" w:fill="FFFFFF"/>
              <w:tabs>
                <w:tab w:val="left" w:pos="350"/>
              </w:tabs>
              <w:suppressAutoHyphens/>
              <w:autoSpaceDE w:val="0"/>
              <w:spacing w:before="125" w:after="0" w:line="26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Вакуленко Е.П. Народные мастера Кубани. Краснодар, 2009.</w:t>
            </w:r>
          </w:p>
        </w:tc>
        <w:tc>
          <w:tcPr>
            <w:tcW w:w="2363" w:type="dxa"/>
            <w:shd w:val="clear" w:color="auto" w:fill="auto"/>
          </w:tcPr>
          <w:p w:rsidR="00F63289" w:rsidRPr="005F361F" w:rsidRDefault="00F63289" w:rsidP="00E060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36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63289" w:rsidRPr="005F361F" w:rsidTr="00E0600B">
        <w:tc>
          <w:tcPr>
            <w:tcW w:w="650" w:type="dxa"/>
            <w:shd w:val="clear" w:color="auto" w:fill="auto"/>
          </w:tcPr>
          <w:p w:rsidR="00F63289" w:rsidRPr="005F361F" w:rsidRDefault="00F63289" w:rsidP="00E060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36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21" w:type="dxa"/>
            <w:shd w:val="clear" w:color="auto" w:fill="auto"/>
          </w:tcPr>
          <w:p w:rsidR="00F63289" w:rsidRPr="005F361F" w:rsidRDefault="00F63289" w:rsidP="00E0600B">
            <w:pPr>
              <w:widowControl w:val="0"/>
              <w:shd w:val="clear" w:color="auto" w:fill="FFFFFF"/>
              <w:tabs>
                <w:tab w:val="left" w:pos="350"/>
              </w:tabs>
              <w:suppressAutoHyphens/>
              <w:autoSpaceDE w:val="0"/>
              <w:spacing w:before="125" w:after="0" w:line="26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Вакуленко Е.П Народная культура кубанского казачества. Краснодар, 2009.</w:t>
            </w:r>
          </w:p>
        </w:tc>
        <w:tc>
          <w:tcPr>
            <w:tcW w:w="2363" w:type="dxa"/>
            <w:shd w:val="clear" w:color="auto" w:fill="auto"/>
          </w:tcPr>
          <w:p w:rsidR="00F63289" w:rsidRPr="005F361F" w:rsidRDefault="00F63289" w:rsidP="00E060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36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63289" w:rsidRPr="005F361F" w:rsidTr="00E0600B">
        <w:tc>
          <w:tcPr>
            <w:tcW w:w="9534" w:type="dxa"/>
            <w:gridSpan w:val="3"/>
            <w:shd w:val="clear" w:color="auto" w:fill="auto"/>
          </w:tcPr>
          <w:p w:rsidR="00F63289" w:rsidRPr="005F361F" w:rsidRDefault="00F63289" w:rsidP="00E060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36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Pr="005F36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3.Технические средства обучения</w:t>
            </w:r>
          </w:p>
        </w:tc>
      </w:tr>
      <w:tr w:rsidR="00F63289" w:rsidRPr="005F361F" w:rsidTr="00E0600B">
        <w:tc>
          <w:tcPr>
            <w:tcW w:w="650" w:type="dxa"/>
            <w:shd w:val="clear" w:color="auto" w:fill="auto"/>
          </w:tcPr>
          <w:p w:rsidR="00F63289" w:rsidRPr="005F361F" w:rsidRDefault="00F63289" w:rsidP="00E060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36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21" w:type="dxa"/>
            <w:shd w:val="clear" w:color="auto" w:fill="auto"/>
          </w:tcPr>
          <w:p w:rsidR="00F63289" w:rsidRPr="005F361F" w:rsidRDefault="00F63289" w:rsidP="00E0600B">
            <w:pPr>
              <w:widowControl w:val="0"/>
              <w:shd w:val="clear" w:color="auto" w:fill="FFFFFF"/>
              <w:tabs>
                <w:tab w:val="left" w:pos="350"/>
              </w:tabs>
              <w:suppressAutoHyphens/>
              <w:autoSpaceDE w:val="0"/>
              <w:spacing w:before="125" w:after="0" w:line="26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Ноутбук.</w:t>
            </w:r>
          </w:p>
        </w:tc>
        <w:tc>
          <w:tcPr>
            <w:tcW w:w="2363" w:type="dxa"/>
            <w:shd w:val="clear" w:color="auto" w:fill="auto"/>
          </w:tcPr>
          <w:p w:rsidR="00F63289" w:rsidRPr="005F361F" w:rsidRDefault="00F63289" w:rsidP="00E060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36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63289" w:rsidRPr="005F361F" w:rsidTr="00E0600B">
        <w:tc>
          <w:tcPr>
            <w:tcW w:w="650" w:type="dxa"/>
            <w:shd w:val="clear" w:color="auto" w:fill="auto"/>
          </w:tcPr>
          <w:p w:rsidR="00F63289" w:rsidRPr="005F361F" w:rsidRDefault="00F63289" w:rsidP="00E060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36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21" w:type="dxa"/>
            <w:shd w:val="clear" w:color="auto" w:fill="auto"/>
          </w:tcPr>
          <w:p w:rsidR="00F63289" w:rsidRPr="005F361F" w:rsidRDefault="00F63289" w:rsidP="00E0600B">
            <w:pPr>
              <w:widowControl w:val="0"/>
              <w:shd w:val="clear" w:color="auto" w:fill="FFFFFF"/>
              <w:tabs>
                <w:tab w:val="left" w:pos="350"/>
              </w:tabs>
              <w:suppressAutoHyphens/>
              <w:autoSpaceDE w:val="0"/>
              <w:spacing w:before="125" w:after="0" w:line="26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доска.</w:t>
            </w:r>
          </w:p>
        </w:tc>
        <w:tc>
          <w:tcPr>
            <w:tcW w:w="2363" w:type="dxa"/>
            <w:shd w:val="clear" w:color="auto" w:fill="auto"/>
          </w:tcPr>
          <w:p w:rsidR="00F63289" w:rsidRPr="005F361F" w:rsidRDefault="00F63289" w:rsidP="00E060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36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63289" w:rsidRPr="005F361F" w:rsidTr="00E0600B">
        <w:tc>
          <w:tcPr>
            <w:tcW w:w="9534" w:type="dxa"/>
            <w:gridSpan w:val="3"/>
            <w:shd w:val="clear" w:color="auto" w:fill="auto"/>
          </w:tcPr>
          <w:p w:rsidR="00F63289" w:rsidRPr="005F361F" w:rsidRDefault="00F63289" w:rsidP="00E060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36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4. Экранно-звуковые пособия</w:t>
            </w:r>
          </w:p>
        </w:tc>
      </w:tr>
      <w:tr w:rsidR="00F63289" w:rsidRPr="005F361F" w:rsidTr="00E0600B">
        <w:tc>
          <w:tcPr>
            <w:tcW w:w="650" w:type="dxa"/>
            <w:shd w:val="clear" w:color="auto" w:fill="auto"/>
          </w:tcPr>
          <w:p w:rsidR="00F63289" w:rsidRPr="005F361F" w:rsidRDefault="00F63289" w:rsidP="00E060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36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21" w:type="dxa"/>
            <w:shd w:val="clear" w:color="auto" w:fill="auto"/>
          </w:tcPr>
          <w:p w:rsidR="00F63289" w:rsidRPr="005F361F" w:rsidRDefault="00F63289" w:rsidP="00E0600B">
            <w:pPr>
              <w:widowControl w:val="0"/>
              <w:shd w:val="clear" w:color="auto" w:fill="FFFFFF"/>
              <w:tabs>
                <w:tab w:val="left" w:pos="350"/>
              </w:tabs>
              <w:suppressAutoHyphens/>
              <w:autoSpaceDE w:val="0"/>
              <w:spacing w:before="125" w:after="0" w:line="26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Презентации к занятиям.</w:t>
            </w:r>
          </w:p>
        </w:tc>
        <w:tc>
          <w:tcPr>
            <w:tcW w:w="2363" w:type="dxa"/>
            <w:shd w:val="clear" w:color="auto" w:fill="auto"/>
          </w:tcPr>
          <w:p w:rsidR="00F63289" w:rsidRPr="005F361F" w:rsidRDefault="00F63289" w:rsidP="00E060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63289" w:rsidRPr="005F361F" w:rsidTr="00E0600B">
        <w:tc>
          <w:tcPr>
            <w:tcW w:w="650" w:type="dxa"/>
            <w:shd w:val="clear" w:color="auto" w:fill="auto"/>
          </w:tcPr>
          <w:p w:rsidR="00F63289" w:rsidRPr="005F361F" w:rsidRDefault="00F63289" w:rsidP="00E060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36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21" w:type="dxa"/>
            <w:shd w:val="clear" w:color="auto" w:fill="auto"/>
          </w:tcPr>
          <w:p w:rsidR="00F63289" w:rsidRPr="005F361F" w:rsidRDefault="00F63289" w:rsidP="00E0600B">
            <w:pPr>
              <w:widowControl w:val="0"/>
              <w:shd w:val="clear" w:color="auto" w:fill="FFFFFF"/>
              <w:tabs>
                <w:tab w:val="left" w:pos="350"/>
              </w:tabs>
              <w:suppressAutoHyphens/>
              <w:autoSpaceDE w:val="0"/>
              <w:spacing w:before="125" w:after="0" w:line="26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6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DVD</w:t>
            </w:r>
            <w:r w:rsidRPr="005F3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фильмы.</w:t>
            </w:r>
          </w:p>
        </w:tc>
        <w:tc>
          <w:tcPr>
            <w:tcW w:w="2363" w:type="dxa"/>
            <w:shd w:val="clear" w:color="auto" w:fill="auto"/>
          </w:tcPr>
          <w:p w:rsidR="00F63289" w:rsidRPr="005F361F" w:rsidRDefault="00F63289" w:rsidP="00E060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63289" w:rsidRPr="005F361F" w:rsidTr="00E0600B">
        <w:tc>
          <w:tcPr>
            <w:tcW w:w="9534" w:type="dxa"/>
            <w:gridSpan w:val="3"/>
            <w:shd w:val="clear" w:color="auto" w:fill="auto"/>
          </w:tcPr>
          <w:p w:rsidR="00F63289" w:rsidRPr="00AB0B28" w:rsidRDefault="00F63289" w:rsidP="00E0600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36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                                   </w:t>
            </w:r>
            <w:r w:rsidRPr="005F3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5. Оборудование класса</w:t>
            </w:r>
          </w:p>
        </w:tc>
      </w:tr>
      <w:tr w:rsidR="00F63289" w:rsidRPr="005F361F" w:rsidTr="00E0600B">
        <w:tc>
          <w:tcPr>
            <w:tcW w:w="650" w:type="dxa"/>
            <w:shd w:val="clear" w:color="auto" w:fill="auto"/>
          </w:tcPr>
          <w:p w:rsidR="00F63289" w:rsidRPr="005F361F" w:rsidRDefault="00F63289" w:rsidP="00E060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36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21" w:type="dxa"/>
            <w:shd w:val="clear" w:color="auto" w:fill="auto"/>
          </w:tcPr>
          <w:p w:rsidR="00F63289" w:rsidRPr="005F361F" w:rsidRDefault="00F63289" w:rsidP="00E0600B">
            <w:pPr>
              <w:widowControl w:val="0"/>
              <w:shd w:val="clear" w:color="auto" w:fill="FFFFFF"/>
              <w:tabs>
                <w:tab w:val="left" w:pos="350"/>
              </w:tabs>
              <w:suppressAutoHyphens/>
              <w:autoSpaceDE w:val="0"/>
              <w:spacing w:before="125" w:after="0" w:line="26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6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Ученические столы двухместные с комплектом стульев.</w:t>
            </w:r>
          </w:p>
        </w:tc>
        <w:tc>
          <w:tcPr>
            <w:tcW w:w="2363" w:type="dxa"/>
            <w:shd w:val="clear" w:color="auto" w:fill="auto"/>
          </w:tcPr>
          <w:p w:rsidR="00F63289" w:rsidRPr="005F361F" w:rsidRDefault="00F63289" w:rsidP="00E060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36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 шт.</w:t>
            </w:r>
          </w:p>
        </w:tc>
      </w:tr>
      <w:tr w:rsidR="00F63289" w:rsidRPr="005F361F" w:rsidTr="00E0600B">
        <w:tc>
          <w:tcPr>
            <w:tcW w:w="650" w:type="dxa"/>
            <w:shd w:val="clear" w:color="auto" w:fill="auto"/>
          </w:tcPr>
          <w:p w:rsidR="00F63289" w:rsidRPr="005F361F" w:rsidRDefault="00F63289" w:rsidP="00E060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36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21" w:type="dxa"/>
            <w:shd w:val="clear" w:color="auto" w:fill="auto"/>
          </w:tcPr>
          <w:p w:rsidR="00F63289" w:rsidRPr="005F361F" w:rsidRDefault="00F63289" w:rsidP="00E0600B">
            <w:pPr>
              <w:widowControl w:val="0"/>
              <w:shd w:val="clear" w:color="auto" w:fill="FFFFFF"/>
              <w:tabs>
                <w:tab w:val="left" w:pos="350"/>
              </w:tabs>
              <w:suppressAutoHyphens/>
              <w:autoSpaceDE w:val="0"/>
              <w:spacing w:before="125" w:after="0" w:line="26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учительский.</w:t>
            </w:r>
          </w:p>
        </w:tc>
        <w:tc>
          <w:tcPr>
            <w:tcW w:w="2363" w:type="dxa"/>
            <w:shd w:val="clear" w:color="auto" w:fill="auto"/>
          </w:tcPr>
          <w:p w:rsidR="00F63289" w:rsidRPr="005F361F" w:rsidRDefault="00F63289" w:rsidP="00E060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36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63289" w:rsidRPr="005F361F" w:rsidTr="00E0600B">
        <w:tc>
          <w:tcPr>
            <w:tcW w:w="650" w:type="dxa"/>
            <w:shd w:val="clear" w:color="auto" w:fill="auto"/>
          </w:tcPr>
          <w:p w:rsidR="00F63289" w:rsidRPr="005F361F" w:rsidRDefault="00F63289" w:rsidP="00E060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36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21" w:type="dxa"/>
            <w:shd w:val="clear" w:color="auto" w:fill="auto"/>
          </w:tcPr>
          <w:p w:rsidR="00F63289" w:rsidRPr="005F361F" w:rsidRDefault="00F63289" w:rsidP="00E0600B">
            <w:pPr>
              <w:widowControl w:val="0"/>
              <w:shd w:val="clear" w:color="auto" w:fill="FFFFFF"/>
              <w:tabs>
                <w:tab w:val="left" w:pos="350"/>
              </w:tabs>
              <w:suppressAutoHyphens/>
              <w:autoSpaceDE w:val="0"/>
              <w:spacing w:before="125" w:after="0" w:line="26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Шкафы для хранения дидактических материалов.</w:t>
            </w:r>
          </w:p>
        </w:tc>
        <w:tc>
          <w:tcPr>
            <w:tcW w:w="2363" w:type="dxa"/>
            <w:shd w:val="clear" w:color="auto" w:fill="auto"/>
          </w:tcPr>
          <w:p w:rsidR="00F63289" w:rsidRPr="005F361F" w:rsidRDefault="00F63289" w:rsidP="00E060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36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63289" w:rsidRPr="005F361F" w:rsidTr="00E0600B">
        <w:tc>
          <w:tcPr>
            <w:tcW w:w="650" w:type="dxa"/>
            <w:shd w:val="clear" w:color="auto" w:fill="auto"/>
          </w:tcPr>
          <w:p w:rsidR="00F63289" w:rsidRPr="005F361F" w:rsidRDefault="00F63289" w:rsidP="00E060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36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21" w:type="dxa"/>
            <w:shd w:val="clear" w:color="auto" w:fill="auto"/>
          </w:tcPr>
          <w:p w:rsidR="00F63289" w:rsidRPr="005F361F" w:rsidRDefault="00F63289" w:rsidP="00E0600B">
            <w:pPr>
              <w:widowControl w:val="0"/>
              <w:shd w:val="clear" w:color="auto" w:fill="FFFFFF"/>
              <w:tabs>
                <w:tab w:val="left" w:pos="350"/>
              </w:tabs>
              <w:suppressAutoHyphens/>
              <w:autoSpaceDE w:val="0"/>
              <w:spacing w:before="125" w:after="0" w:line="26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Настенная доска для вывешивания иллюстративных материалов.</w:t>
            </w:r>
          </w:p>
        </w:tc>
        <w:tc>
          <w:tcPr>
            <w:tcW w:w="2363" w:type="dxa"/>
            <w:shd w:val="clear" w:color="auto" w:fill="auto"/>
          </w:tcPr>
          <w:p w:rsidR="00F63289" w:rsidRPr="005F361F" w:rsidRDefault="00F63289" w:rsidP="00E060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36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F63289" w:rsidRDefault="00F63289" w:rsidP="00F63289">
      <w:pPr>
        <w:snapToGrid w:val="0"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pacing w:val="-8"/>
          <w:sz w:val="24"/>
          <w:szCs w:val="24"/>
          <w:lang w:eastAsia="ru-RU"/>
        </w:rPr>
      </w:pPr>
    </w:p>
    <w:p w:rsidR="00F63289" w:rsidRPr="00C04D07" w:rsidRDefault="00F63289" w:rsidP="00F63289">
      <w:pPr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63289" w:rsidRPr="00C04D07" w:rsidRDefault="00F63289" w:rsidP="00F63289">
      <w:pPr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0600B" w:rsidRPr="00E0600B" w:rsidRDefault="00E0600B" w:rsidP="004E53C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600B" w:rsidRDefault="00E0600B"/>
    <w:sectPr w:rsidR="00E06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F"/>
    <w:multiLevelType w:val="singleLevel"/>
    <w:tmpl w:val="0000000F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1">
    <w:nsid w:val="00000010"/>
    <w:multiLevelType w:val="singleLevel"/>
    <w:tmpl w:val="00000010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11"/>
    <w:multiLevelType w:val="singleLevel"/>
    <w:tmpl w:val="00000011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12"/>
    <w:multiLevelType w:val="singleLevel"/>
    <w:tmpl w:val="0000001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13"/>
    <w:multiLevelType w:val="singleLevel"/>
    <w:tmpl w:val="0000001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3289"/>
    <w:rsid w:val="001073E0"/>
    <w:rsid w:val="00160DA2"/>
    <w:rsid w:val="001E1D56"/>
    <w:rsid w:val="001F3C2B"/>
    <w:rsid w:val="00285D15"/>
    <w:rsid w:val="003C2660"/>
    <w:rsid w:val="003E37F5"/>
    <w:rsid w:val="004E53C7"/>
    <w:rsid w:val="00546141"/>
    <w:rsid w:val="005D31BB"/>
    <w:rsid w:val="00653BF2"/>
    <w:rsid w:val="00700E62"/>
    <w:rsid w:val="00920409"/>
    <w:rsid w:val="009844E8"/>
    <w:rsid w:val="009F485F"/>
    <w:rsid w:val="00A05E73"/>
    <w:rsid w:val="00AA07BB"/>
    <w:rsid w:val="00AB7AB6"/>
    <w:rsid w:val="00C626DC"/>
    <w:rsid w:val="00E0600B"/>
    <w:rsid w:val="00E46B71"/>
    <w:rsid w:val="00F42770"/>
    <w:rsid w:val="00F6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19AF4-5096-4C98-B4F5-5D7F43BFC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28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63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2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F4277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2942</Words>
  <Characters>16774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19677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Мухортова</dc:creator>
  <cp:keywords/>
  <cp:lastModifiedBy>Пользователь Windows</cp:lastModifiedBy>
  <cp:revision>2</cp:revision>
  <cp:lastPrinted>2019-02-15T06:44:00Z</cp:lastPrinted>
  <dcterms:created xsi:type="dcterms:W3CDTF">2019-03-26T07:33:00Z</dcterms:created>
  <dcterms:modified xsi:type="dcterms:W3CDTF">2019-03-26T07:33:00Z</dcterms:modified>
</cp:coreProperties>
</file>